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a1de" w14:textId="34aa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Қазақмыс Корпорациясы" жауапкершілігі шектеулі серіктестігімен пайдалы қазбаларды барлау операцияларды жүзеге асыру үшін жер учаскеге жария сервитут белгілеу туралы</w:t>
      </w:r>
    </w:p>
    <w:p>
      <w:pPr>
        <w:spacing w:after="0"/>
        <w:ind w:left="0"/>
        <w:jc w:val="both"/>
      </w:pPr>
      <w:r>
        <w:rPr>
          <w:rFonts w:ascii="Times New Roman"/>
          <w:b w:val="false"/>
          <w:i w:val="false"/>
          <w:color w:val="000000"/>
          <w:sz w:val="28"/>
        </w:rPr>
        <w:t>Қарағанды облысы Балқаш қаласының әкімдігінің 2022 жылғы 13 сәуірдегі № 16/05 қаулысы</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"Қазақстан Республикасындағы жергілікті мемлекеттік басқару және өзін - өзі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"Қазақмыс Корпорациясы" жауапкершілігі шектеулі серіктестігінің өкілі Ж.С.Секербекованың өтінішін қарастырып, 2022 жылғы 14 қаңтардағы пайдалы қазбаларды барлау №1557-EL лицензия негізінде, Балқаш қаласының әкімдігі ҚАУЛЫ ЕТЕДІ:</w:t>
      </w:r>
    </w:p>
    <w:bookmarkEnd w:id="0"/>
    <w:bookmarkStart w:name="z5" w:id="1"/>
    <w:p>
      <w:pPr>
        <w:spacing w:after="0"/>
        <w:ind w:left="0"/>
        <w:jc w:val="both"/>
      </w:pPr>
      <w:r>
        <w:rPr>
          <w:rFonts w:ascii="Times New Roman"/>
          <w:b w:val="false"/>
          <w:i w:val="false"/>
          <w:color w:val="000000"/>
          <w:sz w:val="28"/>
        </w:rPr>
        <w:t>
      1. "Қазақмыс Корпорациясы" жауапкершілігі шектеулі серіктестігімен пайдалы қазбаларды барлау операцияларды жүзеге асыру үшін, Балқаш қаласы, Саяқ кентінің аймағында орналасқан, ауданы 33741,7260 га жер учаскесіне жер пайдаланушылардан жер учаскелерді алып қоймай 2028 жылдың 14 қаңтарына дейінгі мерзімге жария сервитут белгіленсін.</w:t>
      </w:r>
    </w:p>
    <w:bookmarkEnd w:id="1"/>
    <w:bookmarkStart w:name="z6" w:id="2"/>
    <w:p>
      <w:pPr>
        <w:spacing w:after="0"/>
        <w:ind w:left="0"/>
        <w:jc w:val="both"/>
      </w:pPr>
      <w:r>
        <w:rPr>
          <w:rFonts w:ascii="Times New Roman"/>
          <w:b w:val="false"/>
          <w:i w:val="false"/>
          <w:color w:val="000000"/>
          <w:sz w:val="28"/>
        </w:rPr>
        <w:t>
      2. "Қазақмыс Корпорациясы" жауапкершілігі шектеулі серіктестігі жер учаскелерінің меншік иелері мен жер пайдаланушыларға шығындарды толық көлемде өтеу, шығындардың мөлшері және оларды өтеу тәртібі Қазақстан Республикасының қолданыстағы заңнамасына сәйкес тараптардың келісімімен анықтау (келісім бойынша).</w:t>
      </w:r>
    </w:p>
    <w:bookmarkEnd w:id="2"/>
    <w:bookmarkStart w:name="z7" w:id="3"/>
    <w:p>
      <w:pPr>
        <w:spacing w:after="0"/>
        <w:ind w:left="0"/>
        <w:jc w:val="both"/>
      </w:pPr>
      <w:r>
        <w:rPr>
          <w:rFonts w:ascii="Times New Roman"/>
          <w:b w:val="false"/>
          <w:i w:val="false"/>
          <w:color w:val="000000"/>
          <w:sz w:val="28"/>
        </w:rPr>
        <w:t>
      3. "Балқаш қаласының жер қатынастары, сәулет және қала құрылысы бөлімі" мемлекеттік мекемесі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Балқаш қаласы әкімінің орынбасары Айдын Боранбаевич Капашевке жүктелсін.</w:t>
      </w:r>
    </w:p>
    <w:bookmarkEnd w:id="4"/>
    <w:bookmarkStart w:name="z9" w:id="5"/>
    <w:p>
      <w:pPr>
        <w:spacing w:after="0"/>
        <w:ind w:left="0"/>
        <w:jc w:val="both"/>
      </w:pPr>
      <w:r>
        <w:rPr>
          <w:rFonts w:ascii="Times New Roman"/>
          <w:b w:val="false"/>
          <w:i w:val="false"/>
          <w:color w:val="000000"/>
          <w:sz w:val="28"/>
        </w:rPr>
        <w:t>
      5. Осы қаулы оның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Балқаш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Таурбеков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