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9342e" w14:textId="94934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Жария сервитутты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Ақтоғай ауданының әкімдігінің 2022 жылғы 13 маусымдағы № 35/01 қаулысы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Жер Кодексінің 17-бабының </w:t>
      </w:r>
      <w:r>
        <w:rPr>
          <w:rFonts w:ascii="Times New Roman"/>
          <w:b w:val="false"/>
          <w:i w:val="false"/>
          <w:color w:val="000000"/>
          <w:sz w:val="28"/>
        </w:rPr>
        <w:t>1-1)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69-бабының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31-бабы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10)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Ақтоғай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"Жаңа Мыс" жауапкершілігі шектеулі серіктестігіне пайдалы қазбаларды барлау үшін, жалпы көлемі 2749,0000 гектар жер учаскесін меншік иелері мен жер пайдаланушылардан алып қоймай 2028 жылдың 9 ақпанына дейін жария сервитут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"Ақтоғай ауданының жер қатынастары, сәулет және қала құрылысы бөлімі" мемлекеттік мекемесі осы қаулыдан туындайтын шараларды қабылдасын.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Ақтоғай ауданы әкімінің жетекшілік ететін мәселелер жөніндегі орынбасарына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Әбеуова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13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35/01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Жария сервитут белгілеудің жалпы алаңы, 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алқаптары, жайылым 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көлік, байланыс жерлері 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жер қоры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231,0000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231,0000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Д.Абиннің "Алтынбек" шаруа қожалығының жерлері (09-102-014-103)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146,0000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146,0000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А.Мейрамбекұлының "Кәрім" шаруа қожалығының жерлері (09-102-014-085)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138,0000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138,0000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Сона елді мекені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2234,0000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2210,0000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2749,0000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2725,0000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