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4ff3f" w14:textId="394ff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Нұра ауданы Құланөтпес ауылының жергілікті қоғамдастық жиындарына қатысу үшін жергілікті қоғамдастықтың бөлек жиындарын өткізу тәртібі және ауыл тұрғындары өкілдерінің сандық құрамын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2022 жылғы 7 қазандағы № 175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"Жергілікті қоғамдастықтың бөлек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Нұра ауданы Құланөтпес ауылының жергілікті қоғамдастықтың бөлек жиындарын өткізудің тәртібі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Нұра ауданы Құланөтпес ауылының жергілікті қоғамдастық жиындарына қатысу үшін жергілікті қоғамдастық жиында ауыл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Нұра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Нұра ауданы Құланөтпес ауылының аумағында жергілікті қоғамдастықтың бөлек жиындарын өткізу тәртібі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тарау. Жалпы ережелер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Нұра ауданы Құланөтпес ауылының аумағында жергілікті қоғамдастықтың бөлек жиындарын өткізу тәртібі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жергілікті қоғамдастықтың бөлек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үлгілік ережелеріне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әзірленді, Қазақстан Республикасы Үкіметінің 2013 жылғы 18 қазандағы № 1106 қаулысымен бекітілген және Қарағанды облысы Нұра ауданы Құланөтпес ауылының (одан әрі – Құланөтпес ауылы) аумағында ауыл тұрғындарының жергілікті қоғамдастықтың бөлек жиынын өткізуді белгілейді.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тәртіпте мынадай негізгі ұғымдар пайдаланылады: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қоғамдастық-шекараларында жергілікті өзін-өзі басқару жүзеге асырылатын, оның органдары құрылатын және жұмыс істейтін Құланөтпес ауылының аумағында тұратын тұрғындардың (жергілікті қоғамдастық мүшелерінің) жиынтығы;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қоғамдастықтың бөлек жиыны – ауыл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тарау. Жергілікті қоғамдастықтың бөлек жиындарын өткізудің тәртібі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жергілікті қоғамдастық жиынын өткізу үшін Құланөтпес ауылының аумағы: Құланөтпес ауылының учаскесіне бөлінеді.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Бөлек жергілікті қоғамдастық жиындарында жергілікті қоғамдастық жиынына қатысу үшін Құланөтпес ауылының өкілдері сайланады, бірақ ауылдан үш адамнан аспауы керек.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Құланөтпес ауылының әкімі шақырады.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бөлек жиындарының шақырылу уақыты, орны және талқыланатын мәселелер Құланөтпес ауылының әкімі бұқаралық ақпарат құралдары арқылы немесе заңға қайшы келмейтін өзге де тәсілдермен ғаламтор - ресурстар, мобильді немесе үй байланыс желілері, мобильді қосымшалар мессенджерлері арқылы хабардар етеді.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Ауыл шегінде жергілікті қоғамдастықтың бөлек жиынын өткізуді Құланөтпес ауылының әкімі ұйымдастырады.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 ашудың алдында Құланөтпес ауылының аумағында қатысып отырған және оған қатысуға құқығы бар тұрғындарын тіркеу жүргізіледі.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Құланөтпес ауылында тұратын және оған қатысуға құқығы бар тұрғындардың (жергілікті қоғамдастық мүшелерінің) он пайызы қатысқан кезде жергілікті қоғамдастықтың бөлек жиыны өтті деп есептеледі.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жиынына кәмелетке толмаған адамдардың, сот әрекетке қабілетсіз деп таныған адамдардың, сондай-ақ сот үкімі бойынша бас бостандығынан айыру орындарындағы адамдардың қатысуға құқығы жоқ.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қоғамдастықтың бөлек жиынын Құланөтпес ауылының әкімі немесе ол уәкілеттік берген тұлға ашады.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Құланөтпес ауылының әкімі немесе ол уәкілеттік берген тұлға жергілікті қоғамдастықтың бөлек жиынының төрағасы болып табылады.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 ресімдеу үшін ашық дауыс беру арқылы хатшы сайланады.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Жергілікті қоғамдастық жиынына қатысу үшін Құланөтпес ауылының тұрғындары өкілдерінің үміткерлерымен Қарағанды облысы Нұра ауданының мәслихаты бекіткен сандық құрамға сәйкес жергілікті қоғамдастықтың бөлек жиынының қатысушылары ұсынады.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Дауыс беру ашық тәсілмен әрбір үміткер бойынша дербес жүргізіледі. Жергілікті қоғамдастықтың бөлек жиынына қатысушылардың ең көп дауысын алған үміткерлер сайланған болып есептеледі.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Жергілікті қоғамдастықтың бөлек жиынында хаттама жүргізіледі, оған төраға мен хатшы қол қояды және жиын өткізілген күннен бастап 1 жұмыс күнінен кешіктірмей оны Құланөтпес ауылы әкімінің аппаратына береді.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хаттамасында: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қоғамдастықтың бөлек жиынының өткізілетін күні мен орны;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шегінде тұратын және жергілікті қоғамдастықтың бөлек жиынына қатысуға құқығы бар жергілікті қоғамдастық мүшелерінің жалпы саны;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қатысушылардың саны;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жергілікті қоғамдастықтың бөлек жиыны төрағасының және хатшысының Тегі, Аты, Әкесінің аты (бар болса);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күн тәртібі, сөйлеген сөздердің мазмұны және қабылданған шешімдер көрсетіледі.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Нұра ауданының Құланөтпес ауылының тұрғындары өкілдерінің сандық құрамы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өкілдерінің саны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Құланөтпес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