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2662" w14:textId="ca82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Нұра ауданы Құланөтпес ауылының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2022 жылғы 7 қазандағы № 176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Нұра ауданы Құланөтпес ауылының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ауданы Құланөтпес ауылының жергілікті қоғамдастық жиындарына қатысу үшін жергілікті қоғамдастық жиында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 Құланөтпес ауылының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Нұра ауданы Құланөтпес ауылының аумағында жергілікті қоғамдастықтың бөлек жиындарын өткізу тәртібі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жергілікті қоғамдастықтың бөлек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үлгілік 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Қазақстан Республикасы Үкіметінің 2013 жылғы 18 қазандағы № 1106 қаулысымен бекітілген және Қарағанды облысы Нұра ауданы Құланөтпес ауылының (одан әрі – Құланөтпес ауылы) аумағында ауыл тұрғындарының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тәртіпте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Құланөтпес ауылының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жергілікті қоғамдастық жиынын өткізу үшін Құланөтпес ауылының аумағы: Құланөтпес ауылының учаскесіне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Бөлек жергілікті қоғамдастық жиындарында жергілікті қоғамдастық жиынына қатысу үшін Құланөтпес ауылының өкілдері сайланады, бірақ ауылдан үш адамнан аспауы керек.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Құланөтпес ауылының әкімі шақырады.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 Құланөтпес ауылының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хабардар етеді.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 шегінде жергілікті қоғамдастықтың бөлек жиынын өткізуді Құланөтпес ауылының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ашудың алдында Құланөтпес ауылының аумағында қатысып отырған және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Құланөтпес ауылында тұратын және оған қатысуға құқығы бар тұрғындардың (жергілікті қоғамдастық мүшелерінің) он пайызы қатысқан кезде жергілікті қоғамдастықтың бөлек жиыны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Құланөтпес ауылының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Құланөтпес ауылының әкімі немесе ол уәкілеттік берген тұлға жергілікті қоғамдастықтың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 арқылы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Құланөтпес ауылының тұрғындары өкілдерінің үміткерлерымен Қарағанды облысы Нұра ауданының мәслихаты бекіткен сандық құрамға сәйкес жергілікті қоғамдастықтың бөлек жиынының қатысушылары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үміткер бойынша дербес жүргізіледі. Жергілікті қоғамдастықтың бөлек жиынына қатысушылардың ең көп дауысын алған үміткерлер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жиын өткізілген күннен бастап 1 жұмыс күнінен кешіктірмей оны Құланөтпес ауылы әкімінің аппаратына береді.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ауданының Құланөтпес ауылының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