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8f68" w14:textId="40d8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Қызылорда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30 желтоқсандағы № 669-қа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Қызылорда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Қызылорда облысы бойынша департаментінің бастығы заңнамада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1"/>
    <w:bookmarkStart w:name="z8" w:id="2"/>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Қызылорда облысы бойынша департаменті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250-қа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12"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13" w:id="6"/>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669-қа бұйрығымен</w:t>
            </w:r>
            <w:r>
              <w:br/>
            </w: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Қызылорда облысы бойынша департаменті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Қызылорда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Start w:name="z20" w:id="10"/>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1" w:id="11"/>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1"/>
    <w:bookmarkStart w:name="z22" w:id="12"/>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2"/>
    <w:bookmarkStart w:name="z23" w:id="13"/>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4" w:id="14"/>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4"/>
    <w:bookmarkStart w:name="z25" w:id="15"/>
    <w:p>
      <w:pPr>
        <w:spacing w:after="0"/>
        <w:ind w:left="0"/>
        <w:jc w:val="both"/>
      </w:pPr>
      <w:r>
        <w:rPr>
          <w:rFonts w:ascii="Times New Roman"/>
          <w:b w:val="false"/>
          <w:i w:val="false"/>
          <w:color w:val="000000"/>
          <w:sz w:val="28"/>
        </w:rPr>
        <w:t>
      8. Заңды тұлғаның орналасқан орны: Қазақстан Республикасы, Қызылорда облысы, Қызылорда қаласы, Н. Назарбаев көшесі 14 үй, индексі 120018.</w:t>
      </w:r>
    </w:p>
    <w:bookmarkEnd w:id="15"/>
    <w:bookmarkStart w:name="z26" w:id="16"/>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Қызылорда облысы бойынша департаменті" республикалық мемлекеттік мекемесі.</w:t>
      </w:r>
    </w:p>
    <w:bookmarkEnd w:id="16"/>
    <w:bookmarkStart w:name="z27" w:id="17"/>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7"/>
    <w:bookmarkStart w:name="z28" w:id="18"/>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18"/>
    <w:bookmarkStart w:name="z29" w:id="19"/>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19"/>
    <w:bookmarkStart w:name="z30" w:id="20"/>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0"/>
    <w:bookmarkStart w:name="z31" w:id="21"/>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1"/>
    <w:bookmarkStart w:name="z32" w:id="22"/>
    <w:p>
      <w:pPr>
        <w:spacing w:after="0"/>
        <w:ind w:left="0"/>
        <w:jc w:val="both"/>
      </w:pPr>
      <w:r>
        <w:rPr>
          <w:rFonts w:ascii="Times New Roman"/>
          <w:b w:val="false"/>
          <w:i w:val="false"/>
          <w:color w:val="000000"/>
          <w:sz w:val="28"/>
        </w:rPr>
        <w:t>
      13. Мақсаттары:</w:t>
      </w:r>
    </w:p>
    <w:bookmarkEnd w:id="22"/>
    <w:bookmarkStart w:name="z33"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3"/>
    <w:bookmarkStart w:name="z34" w:id="24"/>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4"/>
    <w:bookmarkStart w:name="z35" w:id="25"/>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5"/>
    <w:bookmarkStart w:name="z36" w:id="26"/>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6"/>
    <w:bookmarkStart w:name="z37" w:id="27"/>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27"/>
    <w:bookmarkStart w:name="z38" w:id="28"/>
    <w:p>
      <w:pPr>
        <w:spacing w:after="0"/>
        <w:ind w:left="0"/>
        <w:jc w:val="both"/>
      </w:pPr>
      <w:r>
        <w:rPr>
          <w:rFonts w:ascii="Times New Roman"/>
          <w:b w:val="false"/>
          <w:i w:val="false"/>
          <w:color w:val="000000"/>
          <w:sz w:val="28"/>
        </w:rPr>
        <w:t>
      6) Мемлекеттік шекара режимін, шекара режимін және өткізу пункттеріндегі режимді қамтамасыз ету;</w:t>
      </w:r>
    </w:p>
    <w:bookmarkEnd w:id="28"/>
    <w:bookmarkStart w:name="z39" w:id="29"/>
    <w:p>
      <w:pPr>
        <w:spacing w:after="0"/>
        <w:ind w:left="0"/>
        <w:jc w:val="both"/>
      </w:pPr>
      <w:r>
        <w:rPr>
          <w:rFonts w:ascii="Times New Roman"/>
          <w:b w:val="false"/>
          <w:i w:val="false"/>
          <w:color w:val="000000"/>
          <w:sz w:val="28"/>
        </w:rPr>
        <w:t>
      7) шекаралық кеңістікте белгіленген режимдердің сақталуын дербес немесе уәкілетті органдармен бірлесіп бақылауды жүзеге асыру;</w:t>
      </w:r>
    </w:p>
    <w:bookmarkEnd w:id="29"/>
    <w:bookmarkStart w:name="z40" w:id="30"/>
    <w:p>
      <w:pPr>
        <w:spacing w:after="0"/>
        <w:ind w:left="0"/>
        <w:jc w:val="both"/>
      </w:pPr>
      <w:r>
        <w:rPr>
          <w:rFonts w:ascii="Times New Roman"/>
          <w:b w:val="false"/>
          <w:i w:val="false"/>
          <w:color w:val="000000"/>
          <w:sz w:val="28"/>
        </w:rPr>
        <w:t>
      8)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0"/>
    <w:bookmarkStart w:name="z41" w:id="31"/>
    <w:p>
      <w:pPr>
        <w:spacing w:after="0"/>
        <w:ind w:left="0"/>
        <w:jc w:val="both"/>
      </w:pPr>
      <w:r>
        <w:rPr>
          <w:rFonts w:ascii="Times New Roman"/>
          <w:b w:val="false"/>
          <w:i w:val="false"/>
          <w:color w:val="000000"/>
          <w:sz w:val="28"/>
        </w:rPr>
        <w:t>
      9) құрылымдық бөлімшелердің инженерлік-техникалық қамтамасыз етілуін, материалдық-техникалық жабдықталуын ұйымдастыру;</w:t>
      </w:r>
    </w:p>
    <w:bookmarkEnd w:id="31"/>
    <w:bookmarkStart w:name="z42" w:id="32"/>
    <w:p>
      <w:pPr>
        <w:spacing w:after="0"/>
        <w:ind w:left="0"/>
        <w:jc w:val="both"/>
      </w:pPr>
      <w:r>
        <w:rPr>
          <w:rFonts w:ascii="Times New Roman"/>
          <w:b w:val="false"/>
          <w:i w:val="false"/>
          <w:color w:val="000000"/>
          <w:sz w:val="28"/>
        </w:rPr>
        <w:t>
      10) Қазақстан Республикасының заңнамаларына сәйкес айқындалған өзге де міндеттер болып табылады.</w:t>
      </w:r>
    </w:p>
    <w:bookmarkEnd w:id="32"/>
    <w:bookmarkStart w:name="z43" w:id="33"/>
    <w:p>
      <w:pPr>
        <w:spacing w:after="0"/>
        <w:ind w:left="0"/>
        <w:jc w:val="both"/>
      </w:pPr>
      <w:r>
        <w:rPr>
          <w:rFonts w:ascii="Times New Roman"/>
          <w:b w:val="false"/>
          <w:i w:val="false"/>
          <w:color w:val="000000"/>
          <w:sz w:val="28"/>
        </w:rPr>
        <w:t>
      14. Құқықтары мен міндеттері:</w:t>
      </w:r>
    </w:p>
    <w:bookmarkEnd w:id="33"/>
    <w:bookmarkStart w:name="z44" w:id="34"/>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4"/>
    <w:bookmarkStart w:name="z45" w:id="35"/>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5"/>
    <w:bookmarkStart w:name="z46" w:id="36"/>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36"/>
    <w:bookmarkStart w:name="z47" w:id="37"/>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37"/>
    <w:bookmarkStart w:name="z48" w:id="38"/>
    <w:p>
      <w:pPr>
        <w:spacing w:after="0"/>
        <w:ind w:left="0"/>
        <w:jc w:val="both"/>
      </w:pPr>
      <w:r>
        <w:rPr>
          <w:rFonts w:ascii="Times New Roman"/>
          <w:b w:val="false"/>
          <w:i w:val="false"/>
          <w:color w:val="000000"/>
          <w:sz w:val="28"/>
        </w:rPr>
        <w:t>
      5) шекаралық саясат және Мемлекеттік шекараны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38"/>
    <w:bookmarkStart w:name="z49" w:id="39"/>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39"/>
    <w:bookmarkStart w:name="z50" w:id="40"/>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0"/>
    <w:bookmarkStart w:name="z51" w:id="41"/>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халықаралық келісімшарттармен және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Start w:name="z53" w:id="42"/>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2"/>
    <w:bookmarkStart w:name="z54" w:id="43"/>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3"/>
    <w:bookmarkStart w:name="z55" w:id="44"/>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4"/>
    <w:bookmarkStart w:name="z56" w:id="45"/>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45"/>
    <w:bookmarkStart w:name="z57" w:id="46"/>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46"/>
    <w:bookmarkStart w:name="z58" w:id="47"/>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47"/>
    <w:bookmarkStart w:name="z59" w:id="48"/>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48"/>
    <w:bookmarkStart w:name="z60" w:id="49"/>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49"/>
    <w:bookmarkStart w:name="z61" w:id="50"/>
    <w:p>
      <w:pPr>
        <w:spacing w:after="0"/>
        <w:ind w:left="0"/>
        <w:jc w:val="both"/>
      </w:pPr>
      <w:r>
        <w:rPr>
          <w:rFonts w:ascii="Times New Roman"/>
          <w:b w:val="false"/>
          <w:i w:val="false"/>
          <w:color w:val="000000"/>
          <w:sz w:val="28"/>
        </w:rPr>
        <w:t>
      18) талап-арыз жұмыстарын жүргізу;</w:t>
      </w:r>
    </w:p>
    <w:bookmarkEnd w:id="50"/>
    <w:bookmarkStart w:name="z62" w:id="51"/>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1"/>
    <w:bookmarkStart w:name="z63" w:id="52"/>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2"/>
    <w:bookmarkStart w:name="z64" w:id="53"/>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3"/>
    <w:bookmarkStart w:name="z65" w:id="54"/>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4"/>
    <w:bookmarkStart w:name="z66" w:id="55"/>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Start w:name="z68" w:id="56"/>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56"/>
    <w:bookmarkStart w:name="z69" w:id="57"/>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57"/>
    <w:bookmarkStart w:name="z70" w:id="58"/>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58"/>
    <w:bookmarkStart w:name="z71" w:id="59"/>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59"/>
    <w:bookmarkStart w:name="z72" w:id="60"/>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0"/>
    <w:bookmarkStart w:name="z73" w:id="61"/>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1"/>
    <w:bookmarkStart w:name="z74" w:id="62"/>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2"/>
    <w:bookmarkStart w:name="z75" w:id="63"/>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3"/>
    <w:bookmarkStart w:name="z76" w:id="64"/>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64"/>
    <w:bookmarkStart w:name="z77" w:id="65"/>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65"/>
    <w:bookmarkStart w:name="z78" w:id="66"/>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66"/>
    <w:bookmarkStart w:name="z79" w:id="67"/>
    <w:p>
      <w:pPr>
        <w:spacing w:after="0"/>
        <w:ind w:left="0"/>
        <w:jc w:val="both"/>
      </w:pPr>
      <w:r>
        <w:rPr>
          <w:rFonts w:ascii="Times New Roman"/>
          <w:b w:val="false"/>
          <w:i w:val="false"/>
          <w:color w:val="000000"/>
          <w:sz w:val="28"/>
        </w:rPr>
        <w:t>
      36)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67"/>
    <w:bookmarkStart w:name="z80" w:id="68"/>
    <w:p>
      <w:pPr>
        <w:spacing w:after="0"/>
        <w:ind w:left="0"/>
        <w:jc w:val="both"/>
      </w:pPr>
      <w:r>
        <w:rPr>
          <w:rFonts w:ascii="Times New Roman"/>
          <w:b w:val="false"/>
          <w:i w:val="false"/>
          <w:color w:val="000000"/>
          <w:sz w:val="28"/>
        </w:rPr>
        <w:t>
      37)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68"/>
    <w:bookmarkStart w:name="z81" w:id="69"/>
    <w:p>
      <w:pPr>
        <w:spacing w:after="0"/>
        <w:ind w:left="0"/>
        <w:jc w:val="both"/>
      </w:pPr>
      <w:r>
        <w:rPr>
          <w:rFonts w:ascii="Times New Roman"/>
          <w:b w:val="false"/>
          <w:i w:val="false"/>
          <w:color w:val="000000"/>
          <w:sz w:val="28"/>
        </w:rPr>
        <w:t>
      38)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69"/>
    <w:bookmarkStart w:name="z82" w:id="70"/>
    <w:p>
      <w:pPr>
        <w:spacing w:after="0"/>
        <w:ind w:left="0"/>
        <w:jc w:val="both"/>
      </w:pPr>
      <w:r>
        <w:rPr>
          <w:rFonts w:ascii="Times New Roman"/>
          <w:b w:val="false"/>
          <w:i w:val="false"/>
          <w:color w:val="000000"/>
          <w:sz w:val="28"/>
        </w:rPr>
        <w:t>
      39)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0"/>
    <w:bookmarkStart w:name="z83" w:id="71"/>
    <w:p>
      <w:pPr>
        <w:spacing w:after="0"/>
        <w:ind w:left="0"/>
        <w:jc w:val="both"/>
      </w:pPr>
      <w:r>
        <w:rPr>
          <w:rFonts w:ascii="Times New Roman"/>
          <w:b w:val="false"/>
          <w:i w:val="false"/>
          <w:color w:val="000000"/>
          <w:sz w:val="28"/>
        </w:rPr>
        <w:t>
      40)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1"/>
    <w:bookmarkStart w:name="z84" w:id="72"/>
    <w:p>
      <w:pPr>
        <w:spacing w:after="0"/>
        <w:ind w:left="0"/>
        <w:jc w:val="both"/>
      </w:pPr>
      <w:r>
        <w:rPr>
          <w:rFonts w:ascii="Times New Roman"/>
          <w:b w:val="false"/>
          <w:i w:val="false"/>
          <w:color w:val="000000"/>
          <w:sz w:val="28"/>
        </w:rPr>
        <w:t>
      41)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2"/>
    <w:bookmarkStart w:name="z85" w:id="73"/>
    <w:p>
      <w:pPr>
        <w:spacing w:after="0"/>
        <w:ind w:left="0"/>
        <w:jc w:val="both"/>
      </w:pPr>
      <w:r>
        <w:rPr>
          <w:rFonts w:ascii="Times New Roman"/>
          <w:b w:val="false"/>
          <w:i w:val="false"/>
          <w:color w:val="000000"/>
          <w:sz w:val="28"/>
        </w:rPr>
        <w:t>
      42)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3"/>
    <w:bookmarkStart w:name="z86" w:id="74"/>
    <w:p>
      <w:pPr>
        <w:spacing w:after="0"/>
        <w:ind w:left="0"/>
        <w:jc w:val="both"/>
      </w:pPr>
      <w:r>
        <w:rPr>
          <w:rFonts w:ascii="Times New Roman"/>
          <w:b w:val="false"/>
          <w:i w:val="false"/>
          <w:color w:val="000000"/>
          <w:sz w:val="28"/>
        </w:rPr>
        <w:t>
      43)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74"/>
    <w:bookmarkStart w:name="z87" w:id="75"/>
    <w:p>
      <w:pPr>
        <w:spacing w:after="0"/>
        <w:ind w:left="0"/>
        <w:jc w:val="both"/>
      </w:pPr>
      <w:r>
        <w:rPr>
          <w:rFonts w:ascii="Times New Roman"/>
          <w:b w:val="false"/>
          <w:i w:val="false"/>
          <w:color w:val="000000"/>
          <w:sz w:val="28"/>
        </w:rPr>
        <w:t>
      44)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75"/>
    <w:bookmarkStart w:name="z88" w:id="76"/>
    <w:p>
      <w:pPr>
        <w:spacing w:after="0"/>
        <w:ind w:left="0"/>
        <w:jc w:val="both"/>
      </w:pPr>
      <w:r>
        <w:rPr>
          <w:rFonts w:ascii="Times New Roman"/>
          <w:b w:val="false"/>
          <w:i w:val="false"/>
          <w:color w:val="000000"/>
          <w:sz w:val="28"/>
        </w:rPr>
        <w:t>
      45) Мемлекеттік шекарадан өтуді өзгертудің, Қазақстан Республикасының аумағын игерудің кез келген әрекеттерінің жолын кесу;</w:t>
      </w:r>
    </w:p>
    <w:bookmarkEnd w:id="76"/>
    <w:bookmarkStart w:name="z89" w:id="77"/>
    <w:p>
      <w:pPr>
        <w:spacing w:after="0"/>
        <w:ind w:left="0"/>
        <w:jc w:val="both"/>
      </w:pPr>
      <w:r>
        <w:rPr>
          <w:rFonts w:ascii="Times New Roman"/>
          <w:b w:val="false"/>
          <w:i w:val="false"/>
          <w:color w:val="000000"/>
          <w:sz w:val="28"/>
        </w:rPr>
        <w:t>
      46)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77"/>
    <w:bookmarkStart w:name="z90" w:id="78"/>
    <w:p>
      <w:pPr>
        <w:spacing w:after="0"/>
        <w:ind w:left="0"/>
        <w:jc w:val="both"/>
      </w:pPr>
      <w:r>
        <w:rPr>
          <w:rFonts w:ascii="Times New Roman"/>
          <w:b w:val="false"/>
          <w:i w:val="false"/>
          <w:color w:val="000000"/>
          <w:sz w:val="28"/>
        </w:rPr>
        <w:t>
      47)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78"/>
    <w:bookmarkStart w:name="z91" w:id="79"/>
    <w:p>
      <w:pPr>
        <w:spacing w:after="0"/>
        <w:ind w:left="0"/>
        <w:jc w:val="both"/>
      </w:pPr>
      <w:r>
        <w:rPr>
          <w:rFonts w:ascii="Times New Roman"/>
          <w:b w:val="false"/>
          <w:i w:val="false"/>
          <w:color w:val="000000"/>
          <w:sz w:val="28"/>
        </w:rPr>
        <w:t>
      48)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79"/>
    <w:bookmarkStart w:name="z92" w:id="80"/>
    <w:p>
      <w:pPr>
        <w:spacing w:after="0"/>
        <w:ind w:left="0"/>
        <w:jc w:val="both"/>
      </w:pPr>
      <w:r>
        <w:rPr>
          <w:rFonts w:ascii="Times New Roman"/>
          <w:b w:val="false"/>
          <w:i w:val="false"/>
          <w:color w:val="000000"/>
          <w:sz w:val="28"/>
        </w:rPr>
        <w:t>
      49)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80"/>
    <w:bookmarkStart w:name="z93" w:id="81"/>
    <w:p>
      <w:pPr>
        <w:spacing w:after="0"/>
        <w:ind w:left="0"/>
        <w:jc w:val="both"/>
      </w:pPr>
      <w:r>
        <w:rPr>
          <w:rFonts w:ascii="Times New Roman"/>
          <w:b w:val="false"/>
          <w:i w:val="false"/>
          <w:color w:val="000000"/>
          <w:sz w:val="28"/>
        </w:rPr>
        <w:t>
      50) Мемлекеттік шекара режимінің және өткізу пункттеріндегі режимнің орындалуын қамтамасыз ету;</w:t>
      </w:r>
    </w:p>
    <w:bookmarkEnd w:id="81"/>
    <w:bookmarkStart w:name="z94" w:id="82"/>
    <w:p>
      <w:pPr>
        <w:spacing w:after="0"/>
        <w:ind w:left="0"/>
        <w:jc w:val="both"/>
      </w:pPr>
      <w:r>
        <w:rPr>
          <w:rFonts w:ascii="Times New Roman"/>
          <w:b w:val="false"/>
          <w:i w:val="false"/>
          <w:color w:val="000000"/>
          <w:sz w:val="28"/>
        </w:rPr>
        <w:t>
      51) шекаралық режимнің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82"/>
    <w:bookmarkStart w:name="z95" w:id="83"/>
    <w:p>
      <w:pPr>
        <w:spacing w:after="0"/>
        <w:ind w:left="0"/>
        <w:jc w:val="both"/>
      </w:pPr>
      <w:r>
        <w:rPr>
          <w:rFonts w:ascii="Times New Roman"/>
          <w:b w:val="false"/>
          <w:i w:val="false"/>
          <w:color w:val="000000"/>
          <w:sz w:val="28"/>
        </w:rPr>
        <w:t>
      52)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83"/>
    <w:bookmarkStart w:name="z96" w:id="84"/>
    <w:p>
      <w:pPr>
        <w:spacing w:after="0"/>
        <w:ind w:left="0"/>
        <w:jc w:val="both"/>
      </w:pPr>
      <w:r>
        <w:rPr>
          <w:rFonts w:ascii="Times New Roman"/>
          <w:b w:val="false"/>
          <w:i w:val="false"/>
          <w:color w:val="000000"/>
          <w:sz w:val="28"/>
        </w:rPr>
        <w:t>
      53) Мемлекеттік шекараны кесіп өту кезінде дактилоскопиялық ақпарат бойынша жеке басты растау рәсімін жүзеге асыру;</w:t>
      </w:r>
    </w:p>
    <w:bookmarkEnd w:id="84"/>
    <w:bookmarkStart w:name="z97" w:id="85"/>
    <w:p>
      <w:pPr>
        <w:spacing w:after="0"/>
        <w:ind w:left="0"/>
        <w:jc w:val="both"/>
      </w:pPr>
      <w:r>
        <w:rPr>
          <w:rFonts w:ascii="Times New Roman"/>
          <w:b w:val="false"/>
          <w:i w:val="false"/>
          <w:color w:val="000000"/>
          <w:sz w:val="28"/>
        </w:rPr>
        <w:t>
      54)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85"/>
    <w:bookmarkStart w:name="z98" w:id="86"/>
    <w:p>
      <w:pPr>
        <w:spacing w:after="0"/>
        <w:ind w:left="0"/>
        <w:jc w:val="both"/>
      </w:pPr>
      <w:r>
        <w:rPr>
          <w:rFonts w:ascii="Times New Roman"/>
          <w:b w:val="false"/>
          <w:i w:val="false"/>
          <w:color w:val="000000"/>
          <w:sz w:val="28"/>
        </w:rPr>
        <w:t>
      55)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86"/>
    <w:bookmarkStart w:name="z99" w:id="87"/>
    <w:p>
      <w:pPr>
        <w:spacing w:after="0"/>
        <w:ind w:left="0"/>
        <w:jc w:val="both"/>
      </w:pPr>
      <w:r>
        <w:rPr>
          <w:rFonts w:ascii="Times New Roman"/>
          <w:b w:val="false"/>
          <w:i w:val="false"/>
          <w:color w:val="000000"/>
          <w:sz w:val="28"/>
        </w:rPr>
        <w:t>
      56) Қазақстан Республикасының заңдарына сәйкес адамдарды ұстауды және жете-тексеріп қарауды жүзеге асыру;</w:t>
      </w:r>
    </w:p>
    <w:bookmarkEnd w:id="87"/>
    <w:bookmarkStart w:name="z100" w:id="88"/>
    <w:p>
      <w:pPr>
        <w:spacing w:after="0"/>
        <w:ind w:left="0"/>
        <w:jc w:val="both"/>
      </w:pPr>
      <w:r>
        <w:rPr>
          <w:rFonts w:ascii="Times New Roman"/>
          <w:b w:val="false"/>
          <w:i w:val="false"/>
          <w:color w:val="000000"/>
          <w:sz w:val="28"/>
        </w:rPr>
        <w:t>
      57)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88"/>
    <w:bookmarkStart w:name="z101" w:id="89"/>
    <w:p>
      <w:pPr>
        <w:spacing w:after="0"/>
        <w:ind w:left="0"/>
        <w:jc w:val="both"/>
      </w:pPr>
      <w:r>
        <w:rPr>
          <w:rFonts w:ascii="Times New Roman"/>
          <w:b w:val="false"/>
          <w:i w:val="false"/>
          <w:color w:val="000000"/>
          <w:sz w:val="28"/>
        </w:rPr>
        <w:t>
      58)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89"/>
    <w:bookmarkStart w:name="z102" w:id="90"/>
    <w:p>
      <w:pPr>
        <w:spacing w:after="0"/>
        <w:ind w:left="0"/>
        <w:jc w:val="both"/>
      </w:pPr>
      <w:r>
        <w:rPr>
          <w:rFonts w:ascii="Times New Roman"/>
          <w:b w:val="false"/>
          <w:i w:val="false"/>
          <w:color w:val="000000"/>
          <w:sz w:val="28"/>
        </w:rPr>
        <w:t>
      59) әуе кеңістігінде Мемлекеттік шекараны күзетуде Қазақстан Республикасының Қарулы Күштеріне жәрдем көрсету;</w:t>
      </w:r>
    </w:p>
    <w:bookmarkEnd w:id="90"/>
    <w:bookmarkStart w:name="z103" w:id="91"/>
    <w:p>
      <w:pPr>
        <w:spacing w:after="0"/>
        <w:ind w:left="0"/>
        <w:jc w:val="both"/>
      </w:pPr>
      <w:r>
        <w:rPr>
          <w:rFonts w:ascii="Times New Roman"/>
          <w:b w:val="false"/>
          <w:i w:val="false"/>
          <w:color w:val="000000"/>
          <w:sz w:val="28"/>
        </w:rPr>
        <w:t>
      60)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91"/>
    <w:bookmarkStart w:name="z104" w:id="92"/>
    <w:p>
      <w:pPr>
        <w:spacing w:after="0"/>
        <w:ind w:left="0"/>
        <w:jc w:val="both"/>
      </w:pPr>
      <w:r>
        <w:rPr>
          <w:rFonts w:ascii="Times New Roman"/>
          <w:b w:val="false"/>
          <w:i w:val="false"/>
          <w:color w:val="000000"/>
          <w:sz w:val="28"/>
        </w:rPr>
        <w:t>
      61)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92"/>
    <w:bookmarkStart w:name="z105" w:id="93"/>
    <w:p>
      <w:pPr>
        <w:spacing w:after="0"/>
        <w:ind w:left="0"/>
        <w:jc w:val="both"/>
      </w:pPr>
      <w:r>
        <w:rPr>
          <w:rFonts w:ascii="Times New Roman"/>
          <w:b w:val="false"/>
          <w:i w:val="false"/>
          <w:color w:val="000000"/>
          <w:sz w:val="28"/>
        </w:rPr>
        <w:t>
      62) шекаралық кеңістікте байланыс және коммуникация желілерінің сақталуын қамтамасыз ету;</w:t>
      </w:r>
    </w:p>
    <w:bookmarkEnd w:id="93"/>
    <w:bookmarkStart w:name="z106" w:id="94"/>
    <w:p>
      <w:pPr>
        <w:spacing w:after="0"/>
        <w:ind w:left="0"/>
        <w:jc w:val="both"/>
      </w:pPr>
      <w:r>
        <w:rPr>
          <w:rFonts w:ascii="Times New Roman"/>
          <w:b w:val="false"/>
          <w:i w:val="false"/>
          <w:color w:val="000000"/>
          <w:sz w:val="28"/>
        </w:rPr>
        <w:t>
      63)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94"/>
    <w:bookmarkStart w:name="z107" w:id="95"/>
    <w:p>
      <w:pPr>
        <w:spacing w:after="0"/>
        <w:ind w:left="0"/>
        <w:jc w:val="both"/>
      </w:pPr>
      <w:r>
        <w:rPr>
          <w:rFonts w:ascii="Times New Roman"/>
          <w:b w:val="false"/>
          <w:i w:val="false"/>
          <w:color w:val="000000"/>
          <w:sz w:val="28"/>
        </w:rPr>
        <w:t>
      64)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109" w:id="96"/>
    <w:p>
      <w:pPr>
        <w:spacing w:after="0"/>
        <w:ind w:left="0"/>
        <w:jc w:val="both"/>
      </w:pPr>
      <w:r>
        <w:rPr>
          <w:rFonts w:ascii="Times New Roman"/>
          <w:b w:val="false"/>
          <w:i w:val="false"/>
          <w:color w:val="000000"/>
          <w:sz w:val="28"/>
        </w:rPr>
        <w:t>
      66) сотқа жүгіну;</w:t>
      </w:r>
    </w:p>
    <w:bookmarkEnd w:id="96"/>
    <w:bookmarkStart w:name="z110" w:id="97"/>
    <w:p>
      <w:pPr>
        <w:spacing w:after="0"/>
        <w:ind w:left="0"/>
        <w:jc w:val="both"/>
      </w:pPr>
      <w:r>
        <w:rPr>
          <w:rFonts w:ascii="Times New Roman"/>
          <w:b w:val="false"/>
          <w:i w:val="false"/>
          <w:color w:val="000000"/>
          <w:sz w:val="28"/>
        </w:rPr>
        <w:t>
      67)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97"/>
    <w:bookmarkStart w:name="z111" w:id="98"/>
    <w:p>
      <w:pPr>
        <w:spacing w:after="0"/>
        <w:ind w:left="0"/>
        <w:jc w:val="both"/>
      </w:pPr>
      <w:r>
        <w:rPr>
          <w:rFonts w:ascii="Times New Roman"/>
          <w:b w:val="false"/>
          <w:i w:val="false"/>
          <w:color w:val="000000"/>
          <w:sz w:val="28"/>
        </w:rPr>
        <w:t>
      15. Функциялары:</w:t>
      </w:r>
    </w:p>
    <w:bookmarkEnd w:id="98"/>
    <w:bookmarkStart w:name="z112" w:id="99"/>
    <w:p>
      <w:pPr>
        <w:spacing w:after="0"/>
        <w:ind w:left="0"/>
        <w:jc w:val="both"/>
      </w:pPr>
      <w:r>
        <w:rPr>
          <w:rFonts w:ascii="Times New Roman"/>
          <w:b w:val="false"/>
          <w:i w:val="false"/>
          <w:color w:val="000000"/>
          <w:sz w:val="28"/>
        </w:rPr>
        <w:t>
      1) шекаралық саясатты іске асыру;</w:t>
      </w:r>
    </w:p>
    <w:bookmarkEnd w:id="99"/>
    <w:bookmarkStart w:name="z113" w:id="100"/>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00"/>
    <w:bookmarkStart w:name="z114" w:id="101"/>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01"/>
    <w:bookmarkStart w:name="z115" w:id="102"/>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02"/>
    <w:bookmarkStart w:name="z116" w:id="103"/>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03"/>
    <w:bookmarkStart w:name="z117" w:id="104"/>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04"/>
    <w:bookmarkStart w:name="z118" w:id="105"/>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05"/>
    <w:bookmarkStart w:name="z119" w:id="106"/>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06"/>
    <w:bookmarkStart w:name="z120" w:id="107"/>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07"/>
    <w:bookmarkStart w:name="z121" w:id="108"/>
    <w:p>
      <w:pPr>
        <w:spacing w:after="0"/>
        <w:ind w:left="0"/>
        <w:jc w:val="both"/>
      </w:pPr>
      <w:r>
        <w:rPr>
          <w:rFonts w:ascii="Times New Roman"/>
          <w:b w:val="false"/>
          <w:i w:val="false"/>
          <w:color w:val="000000"/>
          <w:sz w:val="28"/>
        </w:rPr>
        <w:t>
      10) Шекара қызметінің департаменті жедел және жедел-техникалық бөлімшелерінің барлау, қарсы барлау және жедел іздестіру іс-қимылдарын ұйымдастыру;</w:t>
      </w:r>
    </w:p>
    <w:bookmarkEnd w:id="108"/>
    <w:bookmarkStart w:name="z122" w:id="109"/>
    <w:p>
      <w:pPr>
        <w:spacing w:after="0"/>
        <w:ind w:left="0"/>
        <w:jc w:val="both"/>
      </w:pPr>
      <w:r>
        <w:rPr>
          <w:rFonts w:ascii="Times New Roman"/>
          <w:b w:val="false"/>
          <w:i w:val="false"/>
          <w:color w:val="000000"/>
          <w:sz w:val="28"/>
        </w:rPr>
        <w:t>
      11) ведомстволық байланыс желілерін ұйымдастыру мен жұмыс істеуін қамтамасыз ету және оларды дамыту бойынша ұсыныстар дайындау;</w:t>
      </w:r>
    </w:p>
    <w:bookmarkEnd w:id="109"/>
    <w:bookmarkStart w:name="z123" w:id="110"/>
    <w:p>
      <w:pPr>
        <w:spacing w:after="0"/>
        <w:ind w:left="0"/>
        <w:jc w:val="both"/>
      </w:pPr>
      <w:r>
        <w:rPr>
          <w:rFonts w:ascii="Times New Roman"/>
          <w:b w:val="false"/>
          <w:i w:val="false"/>
          <w:color w:val="000000"/>
          <w:sz w:val="28"/>
        </w:rPr>
        <w:t>
      12) шифрланған, құпияландырылған және кодталған байланысты ұйымдастыру мен жұмыс істеуін қамтамасыз ету;</w:t>
      </w:r>
    </w:p>
    <w:bookmarkEnd w:id="110"/>
    <w:bookmarkStart w:name="z124" w:id="111"/>
    <w:p>
      <w:pPr>
        <w:spacing w:after="0"/>
        <w:ind w:left="0"/>
        <w:jc w:val="both"/>
      </w:pPr>
      <w:r>
        <w:rPr>
          <w:rFonts w:ascii="Times New Roman"/>
          <w:b w:val="false"/>
          <w:i w:val="false"/>
          <w:color w:val="000000"/>
          <w:sz w:val="28"/>
        </w:rPr>
        <w:t>
      13) шекара маңы аудандарында радиотехникалық және радиоэлектрондық барлауды жүзеге асыру;</w:t>
      </w:r>
    </w:p>
    <w:bookmarkEnd w:id="111"/>
    <w:bookmarkStart w:name="z125" w:id="112"/>
    <w:p>
      <w:pPr>
        <w:spacing w:after="0"/>
        <w:ind w:left="0"/>
        <w:jc w:val="both"/>
      </w:pPr>
      <w:r>
        <w:rPr>
          <w:rFonts w:ascii="Times New Roman"/>
          <w:b w:val="false"/>
          <w:i w:val="false"/>
          <w:color w:val="000000"/>
          <w:sz w:val="28"/>
        </w:rPr>
        <w:t>
      14)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12"/>
    <w:bookmarkStart w:name="z126" w:id="113"/>
    <w:p>
      <w:pPr>
        <w:spacing w:after="0"/>
        <w:ind w:left="0"/>
        <w:jc w:val="both"/>
      </w:pPr>
      <w:r>
        <w:rPr>
          <w:rFonts w:ascii="Times New Roman"/>
          <w:b w:val="false"/>
          <w:i w:val="false"/>
          <w:color w:val="000000"/>
          <w:sz w:val="28"/>
        </w:rPr>
        <w:t>
      15) Шекара қызметі департаментінің қызметтік-жауынгерлік қызметін моральдық-психологиялық қамтамасыз ету жөніндегі жұмыстарды ұйымдастыру;</w:t>
      </w:r>
    </w:p>
    <w:bookmarkEnd w:id="113"/>
    <w:bookmarkStart w:name="z127" w:id="114"/>
    <w:p>
      <w:pPr>
        <w:spacing w:after="0"/>
        <w:ind w:left="0"/>
        <w:jc w:val="both"/>
      </w:pPr>
      <w:r>
        <w:rPr>
          <w:rFonts w:ascii="Times New Roman"/>
          <w:b w:val="false"/>
          <w:i w:val="false"/>
          <w:color w:val="000000"/>
          <w:sz w:val="28"/>
        </w:rPr>
        <w:t>
      16)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14"/>
    <w:bookmarkStart w:name="z128" w:id="115"/>
    <w:p>
      <w:pPr>
        <w:spacing w:after="0"/>
        <w:ind w:left="0"/>
        <w:jc w:val="both"/>
      </w:pPr>
      <w:r>
        <w:rPr>
          <w:rFonts w:ascii="Times New Roman"/>
          <w:b w:val="false"/>
          <w:i w:val="false"/>
          <w:color w:val="000000"/>
          <w:sz w:val="28"/>
        </w:rPr>
        <w:t>
      17)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15"/>
    <w:bookmarkStart w:name="z129" w:id="116"/>
    <w:p>
      <w:pPr>
        <w:spacing w:after="0"/>
        <w:ind w:left="0"/>
        <w:jc w:val="both"/>
      </w:pPr>
      <w:r>
        <w:rPr>
          <w:rFonts w:ascii="Times New Roman"/>
          <w:b w:val="false"/>
          <w:i w:val="false"/>
          <w:color w:val="000000"/>
          <w:sz w:val="28"/>
        </w:rPr>
        <w:t>
      18)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16"/>
    <w:bookmarkStart w:name="z130" w:id="117"/>
    <w:p>
      <w:pPr>
        <w:spacing w:after="0"/>
        <w:ind w:left="0"/>
        <w:jc w:val="both"/>
      </w:pPr>
      <w:r>
        <w:rPr>
          <w:rFonts w:ascii="Times New Roman"/>
          <w:b w:val="false"/>
          <w:i w:val="false"/>
          <w:color w:val="000000"/>
          <w:sz w:val="28"/>
        </w:rPr>
        <w:t>
      19) Қазақстан Республикасының заңнамасына сәйкес қажеттіліктерді жоспарлауды жүзеге асыру;</w:t>
      </w:r>
    </w:p>
    <w:bookmarkEnd w:id="117"/>
    <w:bookmarkStart w:name="z131" w:id="118"/>
    <w:p>
      <w:pPr>
        <w:spacing w:after="0"/>
        <w:ind w:left="0"/>
        <w:jc w:val="both"/>
      </w:pPr>
      <w:r>
        <w:rPr>
          <w:rFonts w:ascii="Times New Roman"/>
          <w:b w:val="false"/>
          <w:i w:val="false"/>
          <w:color w:val="000000"/>
          <w:sz w:val="28"/>
        </w:rPr>
        <w:t>
      20)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18"/>
    <w:bookmarkStart w:name="z132" w:id="119"/>
    <w:p>
      <w:pPr>
        <w:spacing w:after="0"/>
        <w:ind w:left="0"/>
        <w:jc w:val="both"/>
      </w:pPr>
      <w:r>
        <w:rPr>
          <w:rFonts w:ascii="Times New Roman"/>
          <w:b w:val="false"/>
          <w:i w:val="false"/>
          <w:color w:val="000000"/>
          <w:sz w:val="28"/>
        </w:rPr>
        <w:t>
      21) Шекара қызметінің департаментінде бухгалтерлік есепті жүргізу;</w:t>
      </w:r>
    </w:p>
    <w:bookmarkEnd w:id="119"/>
    <w:bookmarkStart w:name="z133" w:id="120"/>
    <w:p>
      <w:pPr>
        <w:spacing w:after="0"/>
        <w:ind w:left="0"/>
        <w:jc w:val="both"/>
      </w:pPr>
      <w:r>
        <w:rPr>
          <w:rFonts w:ascii="Times New Roman"/>
          <w:b w:val="false"/>
          <w:i w:val="false"/>
          <w:color w:val="000000"/>
          <w:sz w:val="28"/>
        </w:rPr>
        <w:t>
      22) Шекара қызметі департаментінің қаржылық есебін қалыптастыру;</w:t>
      </w:r>
    </w:p>
    <w:bookmarkEnd w:id="120"/>
    <w:bookmarkStart w:name="z134" w:id="121"/>
    <w:p>
      <w:pPr>
        <w:spacing w:after="0"/>
        <w:ind w:left="0"/>
        <w:jc w:val="both"/>
      </w:pPr>
      <w:r>
        <w:rPr>
          <w:rFonts w:ascii="Times New Roman"/>
          <w:b w:val="false"/>
          <w:i w:val="false"/>
          <w:color w:val="000000"/>
          <w:sz w:val="28"/>
        </w:rPr>
        <w:t>
      23) ақшалай ризық және өзге де төлемдерді төлеуді, талдауды, жоспарлауды, сондай-ақ уақтылы аударуды жүзеге асыру;</w:t>
      </w:r>
    </w:p>
    <w:bookmarkEnd w:id="121"/>
    <w:bookmarkStart w:name="z135" w:id="122"/>
    <w:p>
      <w:pPr>
        <w:spacing w:after="0"/>
        <w:ind w:left="0"/>
        <w:jc w:val="both"/>
      </w:pPr>
      <w:r>
        <w:rPr>
          <w:rFonts w:ascii="Times New Roman"/>
          <w:b w:val="false"/>
          <w:i w:val="false"/>
          <w:color w:val="000000"/>
          <w:sz w:val="28"/>
        </w:rPr>
        <w:t>
      24) бюджеттік қаражаттардың мақсатты пайдалануын қамтамасыз ету;</w:t>
      </w:r>
    </w:p>
    <w:bookmarkEnd w:id="122"/>
    <w:bookmarkStart w:name="z136" w:id="123"/>
    <w:p>
      <w:pPr>
        <w:spacing w:after="0"/>
        <w:ind w:left="0"/>
        <w:jc w:val="both"/>
      </w:pPr>
      <w:r>
        <w:rPr>
          <w:rFonts w:ascii="Times New Roman"/>
          <w:b w:val="false"/>
          <w:i w:val="false"/>
          <w:color w:val="000000"/>
          <w:sz w:val="28"/>
        </w:rPr>
        <w:t>
      25) Шекара қызметі департаментінің өртке қарсы қорғалуын қамтамасыз ету бойынша шаралар тұжырымдау және қабылдау;</w:t>
      </w:r>
    </w:p>
    <w:bookmarkEnd w:id="123"/>
    <w:bookmarkStart w:name="z137" w:id="124"/>
    <w:p>
      <w:pPr>
        <w:spacing w:after="0"/>
        <w:ind w:left="0"/>
        <w:jc w:val="both"/>
      </w:pPr>
      <w:r>
        <w:rPr>
          <w:rFonts w:ascii="Times New Roman"/>
          <w:b w:val="false"/>
          <w:i w:val="false"/>
          <w:color w:val="000000"/>
          <w:sz w:val="28"/>
        </w:rPr>
        <w:t>
      26)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24"/>
    <w:bookmarkStart w:name="z138" w:id="125"/>
    <w:p>
      <w:pPr>
        <w:spacing w:after="0"/>
        <w:ind w:left="0"/>
        <w:jc w:val="both"/>
      </w:pPr>
      <w:r>
        <w:rPr>
          <w:rFonts w:ascii="Times New Roman"/>
          <w:b w:val="false"/>
          <w:i w:val="false"/>
          <w:color w:val="000000"/>
          <w:sz w:val="28"/>
        </w:rPr>
        <w:t>
      27)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25"/>
    <w:bookmarkStart w:name="z139" w:id="126"/>
    <w:p>
      <w:pPr>
        <w:spacing w:after="0"/>
        <w:ind w:left="0"/>
        <w:jc w:val="both"/>
      </w:pPr>
      <w:r>
        <w:rPr>
          <w:rFonts w:ascii="Times New Roman"/>
          <w:b w:val="false"/>
          <w:i w:val="false"/>
          <w:color w:val="000000"/>
          <w:sz w:val="28"/>
        </w:rPr>
        <w:t>
      28) кадрлардың кәсіби даярлығын ұйымдастыру және оны өткізу сапасына бақылауды жүзеге асыру;</w:t>
      </w:r>
    </w:p>
    <w:bookmarkEnd w:id="126"/>
    <w:bookmarkStart w:name="z140" w:id="127"/>
    <w:p>
      <w:pPr>
        <w:spacing w:after="0"/>
        <w:ind w:left="0"/>
        <w:jc w:val="both"/>
      </w:pPr>
      <w:r>
        <w:rPr>
          <w:rFonts w:ascii="Times New Roman"/>
          <w:b w:val="false"/>
          <w:i w:val="false"/>
          <w:color w:val="000000"/>
          <w:sz w:val="28"/>
        </w:rPr>
        <w:t>
      29) Шекара қызметі департаментінің жауынгерлік дайындығының сапасын арттыруды қамтамасыз ету бойынша іс-шаралар өткізу;</w:t>
      </w:r>
    </w:p>
    <w:bookmarkEnd w:id="127"/>
    <w:bookmarkStart w:name="z141" w:id="128"/>
    <w:p>
      <w:pPr>
        <w:spacing w:after="0"/>
        <w:ind w:left="0"/>
        <w:jc w:val="both"/>
      </w:pPr>
      <w:r>
        <w:rPr>
          <w:rFonts w:ascii="Times New Roman"/>
          <w:b w:val="false"/>
          <w:i w:val="false"/>
          <w:color w:val="000000"/>
          <w:sz w:val="28"/>
        </w:rPr>
        <w:t>
      30) белгіленген сан шегінде Шекара қызметі департаментінің ұйымдастырушылық-штаттық құрылымы мен штаттары бойынша ұсыныстар әзірлеу;</w:t>
      </w:r>
    </w:p>
    <w:bookmarkEnd w:id="128"/>
    <w:bookmarkStart w:name="z142" w:id="129"/>
    <w:p>
      <w:pPr>
        <w:spacing w:after="0"/>
        <w:ind w:left="0"/>
        <w:jc w:val="both"/>
      </w:pPr>
      <w:r>
        <w:rPr>
          <w:rFonts w:ascii="Times New Roman"/>
          <w:b w:val="false"/>
          <w:i w:val="false"/>
          <w:color w:val="000000"/>
          <w:sz w:val="28"/>
        </w:rPr>
        <w:t>
      31)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29"/>
    <w:bookmarkStart w:name="z143" w:id="130"/>
    <w:p>
      <w:pPr>
        <w:spacing w:after="0"/>
        <w:ind w:left="0"/>
        <w:jc w:val="both"/>
      </w:pPr>
      <w:r>
        <w:rPr>
          <w:rFonts w:ascii="Times New Roman"/>
          <w:b w:val="false"/>
          <w:i w:val="false"/>
          <w:color w:val="000000"/>
          <w:sz w:val="28"/>
        </w:rPr>
        <w:t>
      32) Шекара қызметі департаментінің ақпараттандыру объектілерінің ақпараттық қауіпсіздігін қамтамасыз ету жөніндегі іс-шараларға қатысу;</w:t>
      </w:r>
    </w:p>
    <w:bookmarkEnd w:id="130"/>
    <w:bookmarkStart w:name="z144" w:id="131"/>
    <w:p>
      <w:pPr>
        <w:spacing w:after="0"/>
        <w:ind w:left="0"/>
        <w:jc w:val="both"/>
      </w:pPr>
      <w:r>
        <w:rPr>
          <w:rFonts w:ascii="Times New Roman"/>
          <w:b w:val="false"/>
          <w:i w:val="false"/>
          <w:color w:val="000000"/>
          <w:sz w:val="28"/>
        </w:rPr>
        <w:t>
      33) диверсияға қарсы қауіпсіздікті және объектілерді күзетуді ұйымдастыру, сондай-ақ өткізу және объектішілік режимдерді қамтамасыз ету;</w:t>
      </w:r>
    </w:p>
    <w:bookmarkEnd w:id="131"/>
    <w:bookmarkStart w:name="z145" w:id="132"/>
    <w:p>
      <w:pPr>
        <w:spacing w:after="0"/>
        <w:ind w:left="0"/>
        <w:jc w:val="both"/>
      </w:pPr>
      <w:r>
        <w:rPr>
          <w:rFonts w:ascii="Times New Roman"/>
          <w:b w:val="false"/>
          <w:i w:val="false"/>
          <w:color w:val="000000"/>
          <w:sz w:val="28"/>
        </w:rPr>
        <w:t>
      34)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32"/>
    <w:bookmarkStart w:name="z146" w:id="133"/>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33"/>
    <w:bookmarkStart w:name="z147" w:id="134"/>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34"/>
    <w:bookmarkStart w:name="z148" w:id="135"/>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35"/>
    <w:bookmarkStart w:name="z149" w:id="136"/>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36"/>
    <w:bookmarkStart w:name="z150" w:id="137"/>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37"/>
    <w:bookmarkStart w:name="z151" w:id="138"/>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38"/>
    <w:bookmarkStart w:name="z152" w:id="139"/>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39"/>
    <w:bookmarkStart w:name="z153" w:id="140"/>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40"/>
    <w:bookmarkStart w:name="z154" w:id="141"/>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41"/>
    <w:bookmarkStart w:name="z155" w:id="142"/>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42"/>
    <w:bookmarkStart w:name="z156" w:id="143"/>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43"/>
    <w:bookmarkStart w:name="z157" w:id="144"/>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44"/>
    <w:bookmarkStart w:name="z158" w:id="145"/>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45"/>
    <w:bookmarkStart w:name="z159" w:id="146"/>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46"/>
    <w:bookmarkStart w:name="z160" w:id="147"/>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47"/>
    <w:bookmarkStart w:name="z161" w:id="148"/>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48"/>
    <w:bookmarkStart w:name="z162" w:id="149"/>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49"/>
    <w:bookmarkStart w:name="z163" w:id="150"/>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0"/>
    <w:bookmarkStart w:name="z164" w:id="151"/>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Шекара қызметі департаментінің бастығы Қазақстан Республикасының Қылмыстық-процестік кодексінің (бұдан әрі – ҚР ҚПК) </w:t>
      </w:r>
      <w:r>
        <w:rPr>
          <w:rFonts w:ascii="Times New Roman"/>
          <w:b w:val="false"/>
          <w:i w:val="false"/>
          <w:color w:val="000000"/>
          <w:sz w:val="28"/>
        </w:rPr>
        <w:t>62-бабына</w:t>
      </w:r>
      <w:r>
        <w:rPr>
          <w:rFonts w:ascii="Times New Roman"/>
          <w:b w:val="false"/>
          <w:i w:val="false"/>
          <w:color w:val="000000"/>
          <w:sz w:val="28"/>
        </w:rPr>
        <w:t xml:space="preserve"> сәйкес өз құзыреті шегінде ҚР ҚПК </w:t>
      </w:r>
      <w:r>
        <w:rPr>
          <w:rFonts w:ascii="Times New Roman"/>
          <w:b w:val="false"/>
          <w:i w:val="false"/>
          <w:color w:val="000000"/>
          <w:sz w:val="28"/>
        </w:rPr>
        <w:t>191-бабында</w:t>
      </w:r>
      <w:r>
        <w:rPr>
          <w:rFonts w:ascii="Times New Roman"/>
          <w:b w:val="false"/>
          <w:i w:val="false"/>
          <w:color w:val="000000"/>
          <w:sz w:val="28"/>
        </w:rPr>
        <w:t xml:space="preserve"> көрсетілген қылмыстық құқықбұзушылық туралы істер бойынша сотқа дейінгі тергеп-тексеру барысында анықтау органының бастығы өкілеттіктеріне ие болады.</w:t>
      </w:r>
    </w:p>
    <w:bookmarkStart w:name="z166" w:id="152"/>
    <w:p>
      <w:pPr>
        <w:spacing w:after="0"/>
        <w:ind w:left="0"/>
        <w:jc w:val="both"/>
      </w:pPr>
      <w:r>
        <w:rPr>
          <w:rFonts w:ascii="Times New Roman"/>
          <w:b w:val="false"/>
          <w:i w:val="false"/>
          <w:color w:val="000000"/>
          <w:sz w:val="28"/>
        </w:rPr>
        <w:t>
      21. Шекара қызметінің департаментінде анықтауды ұйымдастыру Шекара қызметі департаментінің бастығына жүктеледі.</w:t>
      </w:r>
    </w:p>
    <w:bookmarkEnd w:id="152"/>
    <w:bookmarkStart w:name="z167" w:id="153"/>
    <w:p>
      <w:pPr>
        <w:spacing w:after="0"/>
        <w:ind w:left="0"/>
        <w:jc w:val="both"/>
      </w:pPr>
      <w:r>
        <w:rPr>
          <w:rFonts w:ascii="Times New Roman"/>
          <w:b w:val="false"/>
          <w:i w:val="false"/>
          <w:color w:val="000000"/>
          <w:sz w:val="28"/>
        </w:rPr>
        <w:t>
      22.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53"/>
    <w:bookmarkStart w:name="z168" w:id="154"/>
    <w:p>
      <w:pPr>
        <w:spacing w:after="0"/>
        <w:ind w:left="0"/>
        <w:jc w:val="left"/>
      </w:pPr>
      <w:r>
        <w:rPr>
          <w:rFonts w:ascii="Times New Roman"/>
          <w:b/>
          <w:i w:val="false"/>
          <w:color w:val="000000"/>
        </w:rPr>
        <w:t xml:space="preserve"> 4-тарау. Шекара қызметі департаментінің мүлкі</w:t>
      </w:r>
    </w:p>
    <w:bookmarkEnd w:id="154"/>
    <w:bookmarkStart w:name="z169" w:id="155"/>
    <w:p>
      <w:pPr>
        <w:spacing w:after="0"/>
        <w:ind w:left="0"/>
        <w:jc w:val="both"/>
      </w:pPr>
      <w:r>
        <w:rPr>
          <w:rFonts w:ascii="Times New Roman"/>
          <w:b w:val="false"/>
          <w:i w:val="false"/>
          <w:color w:val="000000"/>
          <w:sz w:val="28"/>
        </w:rPr>
        <w:t>
      23.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55"/>
    <w:bookmarkStart w:name="z170" w:id="156"/>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
    <w:bookmarkStart w:name="z171" w:id="157"/>
    <w:p>
      <w:pPr>
        <w:spacing w:after="0"/>
        <w:ind w:left="0"/>
        <w:jc w:val="both"/>
      </w:pPr>
      <w:r>
        <w:rPr>
          <w:rFonts w:ascii="Times New Roman"/>
          <w:b w:val="false"/>
          <w:i w:val="false"/>
          <w:color w:val="000000"/>
          <w:sz w:val="28"/>
        </w:rPr>
        <w:t>
      24. Шекара қызметінің департаментіне бекітіп берілген мүлік республикалық меншікке жатады.</w:t>
      </w:r>
    </w:p>
    <w:bookmarkEnd w:id="157"/>
    <w:bookmarkStart w:name="z172" w:id="158"/>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8"/>
    <w:bookmarkStart w:name="z173" w:id="159"/>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59"/>
    <w:bookmarkStart w:name="z174" w:id="160"/>
    <w:p>
      <w:pPr>
        <w:spacing w:after="0"/>
        <w:ind w:left="0"/>
        <w:jc w:val="both"/>
      </w:pPr>
      <w:r>
        <w:rPr>
          <w:rFonts w:ascii="Times New Roman"/>
          <w:b w:val="false"/>
          <w:i w:val="false"/>
          <w:color w:val="000000"/>
          <w:sz w:val="28"/>
        </w:rPr>
        <w:t>
      26. Шекара қызметінің департаментін қайта ұйымдастыру және тарату Қазақстан Республикасының заңнамасына сәйкес жүзеге асырылады.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