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f344" w14:textId="e75f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ауданының Мирный ауылдық округі аумағында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Мирный ауылдық округінің әкімінің 2022 жылғы 13 қыркүйектегі № ш-2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жер комиссиясының шешімі негізінде ШЕШІМ: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"TNS Plus" жауапкершілігі шектеулі серіктестігіне талшықты – оптикалық байланыс желісін салу және пайдалану үшін ауданы 1,2 гектар жер учаскелерін жер пайдаланушылардан алып қоймай, 49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Генинберг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