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11d0" w14:textId="f3811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Ақсуат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2022 жылғы 28 желтоқсандағы № 206-29/4 шешімі.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Ақсуат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928 339,9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29 771,0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–981,8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897 587,1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935 324,3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сальдо-0, оның ішінде;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-6984,4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қаржыландыру(профицитті пайдалану) – 6 984,4 мың теңге 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6 984,4 мың теңге.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редакцида - Қызылорда қалалық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95-12/4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Ақсуат ауылдық округі бюджетіне берілетін субвенция көлемі 2023 жылға – 103 270,0 мың теңге, 2024 жылға – 112 266,0 мың теңге, 2025 жылға - 121 244,0 мың теңге сомасында бекітілсін.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жылға арналған Ақсуат ауылдық округі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Құттықожаев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206-29/4 шешіміне 1-қосымша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Ақсуат ауылдық округінің бюджеті</w:t>
      </w:r>
    </w:p>
    <w:bookmarkEnd w:id="21"/>
    <w:bookmarkStart w:name="z10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редакцида - Қызылорда қалалық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95-12/4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928 339,9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салық салынбайтын табыстардан ұсталатын 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алынатын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Жергіліктік бюджетке түсетін салықтық емес басқа да түсімдер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897587,1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897587,1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897587,1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79401,6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714915,5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103 270,0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935324,3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51622,7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19 829,5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 сауықтыру және спорттық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790675,7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790675,7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790675,7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71238,6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714916,1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- 6 984,4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206-29/4 шешіміне 2-қосымша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Ақсуат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25"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алынатын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жерлеріне алынатын жер салығын қоспағанда,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меншігінлегі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коммуналдық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112 266,0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112 266,0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112 266,0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112 266,0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133 990,0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әкімінің қызметін қамтамасыз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 көмек көрсететін жақын жердегі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ұйымына жеткізуді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27 018,0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сауықтыру және спорттық іс-шараларды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ауылдық округтерде автомобиль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2025 жылға дейінгі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шеңберiнде өңiрлердi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дамытуға жәрдемдесу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шараларды iске асыруға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жайластыруды шешуге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206-29/4 шешіміне 3-қосымша</w:t>
            </w:r>
          </w:p>
        </w:tc>
      </w:tr>
    </w:tbl>
    <w:bookmarkStart w:name="z6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Ақсуат ауылдық округінің бюджеті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  <w:bookmarkEnd w:id="45"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алынатын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жерлеріне алынатын жер салығын қоспағанда, 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20 994,0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меншігінлегі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коммуналдық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121 244,0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121 244,0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121 244,0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121 244,0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143 729,0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 органдар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әкімінің қызметін қамтамасыз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дәрігерлік көмек көрсететін жақын жердегі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ұйымына жеткізуді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'Елді-мекендерді көркейту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27 964,0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мен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48 948,0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–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сауықтыру және спорттық іс-шараларды іске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ауылдық округтерде автомобиль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Өңiрлердi дамытудың 2025 жылға дейінгі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бағдарламасы шеңберiнде өңiрлердi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дамытуға жәрдемдесу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шараларды iске асыруға ауылдық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жайластыруды шешуге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206-29/4 шешіміне 4-қосымша</w:t>
            </w:r>
          </w:p>
        </w:tc>
      </w:tr>
    </w:tbl>
    <w:bookmarkStart w:name="z10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Ақсуат ауылдық округі бюджетін атқару процесінде секвестрлеуге жатпайтын бюджеттік бағдарламалар тізбесі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