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0796" w14:textId="47e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Жетес би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52 516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51 756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52 516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Жетес би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2-қосымша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3-қосымша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4-қосымша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Жетес би ауылдық округі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