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e75b" w14:textId="d71e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Сапақ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желтоқсандағы № 349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Сапақ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39 629 мың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1 487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37 977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39 629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Сапақ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1-қосымша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Сапақ ауылдық округінің 2023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2-қосымша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Сапақ ауылдық округінің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3-қосымша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Сапақ ауылдық округінің 2025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жыл 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4-қосымша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Сапақ ауылдық округі бюджетін атқару процесінде секвестрлеуге жатпайтын бюджеттік бағдарламалар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