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8b55" w14:textId="4808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Қосаман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355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Қосаман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75 201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3 399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71 802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75 201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Қосаман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4-қосымша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Қосаман ауылдық округі бюджетін атқару процесінде секвестрлеуге жатпайтын бюджеттік бағдарламалар тізбесі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