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2a32f" w14:textId="6a2a3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Ақжона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аудандық мәслихатының 2022 жылғы 23 желтоқсандағы № 339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Қызылорда облысы Қазалы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Ақжона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71041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2006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200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68835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73443,4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-2402,4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2402,4 мың теңге.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 түсімі – 0;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қарызды өтеу – 0;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2402,4 мың теңге.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Қызылорда облысы Қазалы аудандық мәслихатының 17.11.2023 </w:t>
      </w:r>
      <w:r>
        <w:rPr>
          <w:rFonts w:ascii="Times New Roman"/>
          <w:b w:val="false"/>
          <w:i w:val="false"/>
          <w:color w:val="000000"/>
          <w:sz w:val="28"/>
        </w:rPr>
        <w:t>№ 99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2023 жылға арналған аудандық бюджетте Ақжона ауылдық округі бюджетіне аудандық бюджет қаражаты есебінен нысаналы трансферттер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2023 жылғы 1 қаңтардан бастап қолданысқа енгізіледі.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Қазалы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Жарылқап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"23"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339 шешіміне 1-қосымша</w:t>
            </w:r>
          </w:p>
        </w:tc>
      </w:tr>
    </w:tbl>
    <w:bookmarkStart w:name="z3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Ақжона ауылдық округінің бюджеті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облысы Қазалы аудандық мәслихатының 17.11.2023 </w:t>
      </w:r>
      <w:r>
        <w:rPr>
          <w:rFonts w:ascii="Times New Roman"/>
          <w:b w:val="false"/>
          <w:i w:val="false"/>
          <w:color w:val="ff0000"/>
          <w:sz w:val="28"/>
        </w:rPr>
        <w:t>№ 99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 көрсетуге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Бюджеттікбағдарламалардыңәкiмшiсi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73443,4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Қаржыактивтеріменоперацияларбойынша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Қаржыактивтерінсатыпалу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-2402,4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тапшылығынқаржыландыру (профицитінпайдалану)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"23"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339 шешіміне 2-қосымша</w:t>
            </w:r>
          </w:p>
        </w:tc>
      </w:tr>
    </w:tbl>
    <w:bookmarkStart w:name="z3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Ақжона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 көрсетуге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 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"23"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339 шешіміне 3-қосымша</w:t>
            </w:r>
          </w:p>
        </w:tc>
      </w:tr>
    </w:tbl>
    <w:bookmarkStart w:name="z37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Ақжона ауылдық округінің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 көрсетуге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 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"23"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339 шешіміне 4-қосымша</w:t>
            </w:r>
          </w:p>
        </w:tc>
      </w:tr>
    </w:tbl>
    <w:bookmarkStart w:name="z4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аудандық бюджетте Ақжона ауылдық округі бюджетіне аудандық бюджет қаражаты есебінен берілетін нысаналы трансферттер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Қызылорда облысы Қазалы аудандық мәслихатының 05.09.2023 </w:t>
      </w:r>
      <w:r>
        <w:rPr>
          <w:rFonts w:ascii="Times New Roman"/>
          <w:b w:val="false"/>
          <w:i w:val="false"/>
          <w:color w:val="ff0000"/>
          <w:sz w:val="28"/>
        </w:rPr>
        <w:t>№ 65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Ақжона ауылдық округі, Майдакөл ауылындағы спорт алаңының жасанды төсеніш қабатын ағымдағы жөндеу жұмыстарына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Ақжона ауылдық округі аумағын абаттандыру жұмыстарының ЖСҚ-н әзірлеуге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"23"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339 шешіміне 5-қосымша</w:t>
            </w:r>
          </w:p>
        </w:tc>
      </w:tr>
    </w:tbl>
    <w:bookmarkStart w:name="z49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Ақжона ауылдық округінің бюджетіне жоғары тұрған бюджеттерден бөлінген, 2022 жылы нысаналы трансферттердің қаржы жылы ішінде пайдаланылмаған (түгел пайдаланылмаған) сомасын аудандық бюджетке қайтару сомасы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5-қосымшасымен толықтырылды - Қызылорда облысы Қазалы аудандық мәслихатының 12.05.2023 </w:t>
      </w:r>
      <w:r>
        <w:rPr>
          <w:rFonts w:ascii="Times New Roman"/>
          <w:b w:val="false"/>
          <w:i w:val="false"/>
          <w:color w:val="ff0000"/>
          <w:sz w:val="28"/>
        </w:rPr>
        <w:t>№ 30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Барлығы, 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Ақжона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