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11483" w14:textId="cd114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Жосалы кентінің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2022 жылғы 21 желтоқсандағы № 250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Жосалы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1 026 114,1 мың теңге, оның ішінде: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81 042 мың теңге;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132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10 898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934 042,1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1 030 052,2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-3 938,1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3 938,1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3 938,1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Қармақшы аудандық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; өзгеріс енгізілді - Қызылорда облысы Қармақшы аудандық мәслихатының 16.08.2023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аудандық бюджеттен Жосалы кентінің бюджетіне берілетін бюджеттік субвенция көлемі 148 323 мың теңге мөлшерінде белгіленгені ескерілсін.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Жергілікті бюджеттерді атқару процесінде секвестрлеуге жатпайтын, 2023 жылға арналған бюджеттік бағдарламаның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 жылға арналған Жосалы кентінің бюджетінде облыстық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2023 жылға арналған Жосалы кентінің бюджетінде аудандық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2022 жылы облыстық бюджеттен бөлінген мақсатты трансферттердің пайдаланылмаған (толық пайдаланылмаған) 0,2 мың теңгені аудандық бюджетке қайтару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Қызылорда облысы Қармақшы аудандық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2022 жылы аудандық бюджеттен бөлінген мақсатты трансферттердің пайдаланылмаған (толық пайдаланылмаған) 127,6 мың теңгені аудандық бюджетке қайтару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5-2-тармақпен толықтырылды - Қызылорда облысы Қармақшы аудандық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5-3. 2023 жылға арналған Жосалы кентінің бюджетінде Қазақстан Республикасы Ұлттық қорынан берілетін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5-3-тармақпен толықтырылды - Қызылорда облысы Қармақшы аудандық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мәслихатының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250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Жосалы кентінің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Қармақшы аудандық мәслихатының 16.08.2023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1026114,1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934042,1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250 шешіміне 2-қосымша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Жосалы кентінің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250 шешіміне 3-қосымша</w:t>
            </w:r>
          </w:p>
        </w:tc>
      </w:tr>
    </w:tbl>
    <w:bookmarkStart w:name="z4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Жосалы кентінің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250 шешіміне 4-қосымша</w:t>
            </w:r>
          </w:p>
        </w:tc>
      </w:tr>
    </w:tbl>
    <w:bookmarkStart w:name="z4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бюджеттерді атқару процесінде секвестрлеуге жатпайтын, 2023 жылға арналған бюджеттік бағдарламаның тізбесі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250 шешіміне 5-қосымша</w:t>
            </w:r>
          </w:p>
        </w:tc>
      </w:tr>
    </w:tbl>
    <w:bookmarkStart w:name="z5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Жосалы кентінің бюджетінде облыстық бюджет есебінен қаралған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345 865,0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Жосалы кентінің Тырнакбаев көшесінің орташа жөндеу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17 742,0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Жосалы кентінің Сәтпаев, Батыс және Батыс тұйығы көшесінің орташа жөндеу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Жосалы кентінің Алтынсарин көшесінің орташа жөндеу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Жосалы кентіндегі Б. Момышұлы көшесін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Жосалы кентінің Достық көшесінің орташа жөндеу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Жосалы кентінің Жангелдин көшесінің орташа жөндеу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 Қармақшы ауданы Жосалы кентіндегі Сәрке батыр көшесін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Жосалы кентінің Мамедова көшесінің орташа жөндеу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Жосалы кентінің Бәйтереков көшесінің орташа жөндеу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Жосалы кентінің Әлібай Ахун, Молдагулова көшелерінің орташа жөндеу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 Қармақшы ауданы Жосалы кентіндегі Айсауытов көшесін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Жосалы кентінің Жамбыл көшесінің орташа жөндеу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345 865,0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250 шешіміне 6-қосымша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Жосалы кентінің бюджетінде аудандық бюджет есебінен қаралған нысаналы трансферттер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Қызылорда облысы Қармақшы аудандық мәслихатының 16.08.2023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266 054,1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 абаттандыру, санитарлық тазалағын қамтамасыз ету мақсатында МТЗ 80,2 тракторын сатып алу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саябақтарды ағымдағы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12 115,3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Тәжік ауған соғысына қатысушыларға ескерткіш орнату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саябағына тал егу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Жосалы кенті әкімшілігінің ғимаратын ағымдағы жөндеу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әкімшілігі ғимаратына газбен жылытуға қажетті тауарлар сатып 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қабатты тұрғын үйлерді абаттандыру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 Ел бесігі" жобасы шеңберінде ауылдық елді мекендердегі әлеуметтік және инженерлік инфрақұрылым бойынша іс-шараларды іске асыруды қоса қаржыландыруға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21 055,8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Тырнақбаев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Сатпаев, Батыс және Батыс тұйығы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Алтынсарин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Б.Момышұлы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6 547,6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Достық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Жангелдин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Сәрке батыр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Мамедова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Бәйтереков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Әлібай ахун, Молдағұлова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Аусауытов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Жамбыл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әкімінің аппаратына Жосалы кентіндегі тұрмыстық қатты қалдықтар шығару полигонына қоқыс өңдейтін құрылғы орнату жұмыстарына жоба сметалық құжаттама әзірлеу және сараптамадан өткізу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 12 көшеге күрделі жөндеу жұмыстарына, 9 көшеге орташа жөндеу жұмыстарына жоба сметалық құжаттама әзірлеу және 3 көшеге жаяу жүргіншілер жолын салуға жоба сметалық құжаттама әзірлеп сараптамадан өткізу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29 454,3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Әуезов, Сейтжан ахун көшелеріне жаяу жүргіншілер жолын салу жұмыстарына ЖСҚ әзірлеу және сараптамадан өткізу жұмыстары (2,5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М.Шоқай көшесіне жаяу жүргіншілер жолын салу жұмыстарына ЖСҚ әзірлеу және сараптамадан өткізу жұмыстары (0,8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Байзақ тегі көшесіне жаяу жүргіншілер жолын салу жұмыстарына ЖСҚ әзірлеу және сараптамадан өткізу жұмыстары (0,6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Келмембет батыр көшесін күрделі жөндеу жұмыстарына ЖСҚ әзірлеу және сараптамадан өткізу жұмыстары (2,4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Ү.Томанов көшесін күрделі жөндеу жұмыстарына ЖСҚ әзірлеу және сараптамадан өткізу жұмыстары (1,92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Нұржігіт Нақыпов көшесін күрделі жөндеу жұмыстарына ЖСҚ әзірлеу және сараптамадан өткізу жұмыстары (2,05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Қабылан батыр көшесін күрделі жөндеу жұмыстарына ЖСҚ әзірлеу және сараптамадан өткізу жұмыстары (1,14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Көмекбай Қаракөзов көшесін күрделі жөндеу жұмыстарына ЖСҚ әзірлеу және сараптамадан өткізу жұмыстары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Әлімбай Әлиасқаров көшесін күрделі жөндеу жұмыстарына ЖСҚ әзірлеу және сараптамадан өткізу жұмыстары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Мұханбетқали Шыңғысов көшесін күрделі жөндеу жұмыстарына ЖСҚ әзірлеу және сараптамадан өткізу жұмыстары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Береке(ЖД казарма) көшесін күрделі жөндеу жұмыстарына ЖСҚ әзірлеу және сараптамадан өткізу жұмыстары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Смағұл Ысқақов көшесін күрделі жөндеу жұмыстарына ЖСҚ әзірлеу және сараптамадан өткізу жұмыстары (1,3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Сырлытам көшесін орташа жөндеу жұмыстарына ЖСҚ әзірлеу жұмыстары (0,68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Ж.Есетұлы көшесін орташа жөндеу жұмыстарына ЖСҚ әзірлеу жұмыстары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Сырдария көшесін орташа жөндеу жұмыстарына ЖСҚ әзірлеу жұмыстары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Ақмаржан көшесін орташа жөндеу жұмыстарына ЖСҚ әзірлеу жұмыстары (1,1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Меней батыр, Тоғанас батыр, Кшенов, Әділова көшелерін орташа жөндеу жұмыстарына ЖСҚ әзірлеу жұмыстары (1,63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Қоңырбай Мүсіркегенов көшесін орташа жөндеу жұмыстарына ЖСҚ әзірлеу (0,85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Кәрім Көбеев көшесін орташа жөндеу жұмыстарына ЖСҚ әзірлеу жұмыстары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Сәкен Сейфуллин көшесін орташа жөндеу жұмыстарына ЖСҚ әзірлеу жұмыстары (0,56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Шәймерден Шегебаев көшесін орташа жөндеу жұмыстарына ЖСҚ әзірлеу жұмыстары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Тәуелсіздік көшесін орташа жөндеу жұмыстарына ЖСҚ әзірлеу жұмыстары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Алтынасар көшесін орташа жөндеу жұмыстарына ЖСҚ әзірлеу жұмыстары (0,81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Тұрмағамбет Ізтілеуов көшесін орташа жөндеу жұмыстарына ЖСҚ әзірлеу жұмыстары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Шығыс каналы жағасын абаттандыру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33 436,5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 абаттандыру мақсатында тұғырлар(билборд)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7 984,1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кентіне су себу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3 604,9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көшелеріне 3 км аяқ су арықтарын қазу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1 608,4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Шығыс каналынан су тарату үшін, құбырлар қою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1 462,5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"Қазақ Хандығы" аллеясына су жинайтын 2 дана цистерна сатып 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 кіші архитектуралық формалар жасату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жарық бағаналарын сырлау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2 434,7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жолына жол жолақтарын сызатын құрылғы сатып 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Тәуекелов көшесін абаттандыру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17 727,8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Көшербаев көшесіне жаяу жүргіншілер жолын салу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17 161,2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жағажайды абаттандыру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13 178,2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балық мүсінін ағымдағы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2 861,9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орталық алаңға 6 дана металл аркалар орналастыру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"Ауыл-Ел бесігі" бойынша жобаларға "Ұлттық сапа" орталығынан сараптама жүргізуге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Шығыс каналының жағасын абаттандыру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14 584,6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 Ел бесігі" жобасы аясында Жосалы кентіне жарықтандыру жұмыстарына берілген трансферттерге қоса қаржыландыру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Ысқақов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Тырнақбаев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Рүстембеков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Ораз Ахун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К.Наметша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Ғ. Мұратбаев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Құдабаев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Қайырбекұлы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Жаназаров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Жаңаділов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ауданы, Жосалы кентіндегі Мүсірбаев, Томанов, М.Шоқай көшелерінің ескі жарықтандыру тіректерінің орнына металл тіректерге 100 Вт жарықдиодты шамдарды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ауданы, Жосалы кентіндегі көшелерге жарық шамдар бағаналарын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283 440,1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250 шешіміне 7-қосымша</w:t>
            </w:r>
          </w:p>
        </w:tc>
      </w:tr>
    </w:tbl>
    <w:bookmarkStart w:name="z5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Жосалы кентінің бюджетінде Қазақстан Республикасының Ұлттық қоры есебінен қаралған нысаналы трансферттер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7-қосымшасымен толықтырылды - Қызылорда облысы Қармақшы аудандық мәслихатының 28.04.2023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345 865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 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Тырнақбаев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Сатпаев, Батыс және Батыс тұйығы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Алтынсарин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Б.Момышұлы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Достық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Жангелдин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Сәрке батыр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Мамедова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Бәйтереков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Әлібай ахун, Молдағұлова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Аусауытов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Жамбыл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Ысқақов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Тырнақбаев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Рүстембеков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Ораз Ахун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К.Наметша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Ғ. Мұратбаев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Құдабаев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Қайырбекұлы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Жаназаров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Жаңаділов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ауданы, Жосалы кентіндегі Мүсірбаев, Томанов, М.Шоқай көшелерінің ескі жарықтандыру тіректерінің орнына металл тіректерге 100 Вт жарықдиодты шамдарды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ауданы, Жосалы кентіндегі көшелерге жарық шамдар бағаналарын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502 279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