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72be" w14:textId="5757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ІІІ Интернационал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2022 жылғы 21 желтоқсандағы № 253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ІІІ Интернационал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113 777,4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15 836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97 941,4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114 104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-326,6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326,6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326,6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аудандық бюджеттен ІІІ Интернационал ауылдық округінің бюджетіне берілетін бюджеттік субвенция көлемі 59 929 мың теңге мөлшерінде белгіленгені ескерілсін.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2022 жылы аудандық бюджеттен бөлінген мақсатты трансферттердің пайдаланылмаған (толық пайдаланылмаған) 1,6 мың теңгені аудандық бюджетке қайтару ескерілсін.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ІІІ Интернационал ауылдық округінің бюджетінде облыстық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2023 жылға арналған ІІІ Интернационал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ІІІ Интернационал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28.04.2023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пайдалнылмаған) нысаналы трансферттер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ІІІ Интернационал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3-қосымша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ІІІ Интернационал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4-қосымша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ІІІ Интернационал ауылдық округінің бюджетінде облыстық бюджет есебінен қаралған нысаналы трансферттер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ІІІ-Интернационал ауылдық округінің Астана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</w:t>
            </w:r>
          </w:p>
        </w:tc>
      </w:tr>
    </w:tbl>
    <w:bookmarkStart w:name="z5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ІІІ Интернационал ауылдық округінің бюджетінде аудандық бюджет есебінен қаралған нысаналы трансферттер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облысы, Қармақшы ауданы, ІІІ-Интернационал ауылдық округінің Астана көшесінің орташа жөндеу жұмыстарына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