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eac1" w14:textId="852e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Ақүйік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29 желтоқсандағы № 333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Ақүйік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–103 827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6 408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97 419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104 340,9мың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-513,9мың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513,9мың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01.06.2023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2023 жылға 91 166 мың теңге.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қантарынан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Ақүйік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01.06.2023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 шешіміне 2 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Ақүйік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 шешіміне 3 қосымша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Ақүйік ауылдық округінің 2025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