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c8d4" w14:textId="9d0c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облыстық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2022 жылғы 9 желтоқсандағы № 16/175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кодексіне,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облыстық мәслихат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2023 - 2025 жылдарға арналған облыстық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382 521 078,8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156 788 526,9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6 661 482,7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16 405,0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219 054 664,2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391 064 019,7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- 837 209,9 мың теңге, оның ішінде: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3 210 425,0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4 047 634,9 мың теңге;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- 11 584,0 мың теңге, оның ішінде: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11 584,0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- 7 694 147,0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7 694 147,0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3 210 425,0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1 458 497,0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5 942 219,0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Маңғыстау облысы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6/68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2023 жылға арналған қала мен аудан бюджеттеріне кірістерді бөлу нормативтері келесідей мөлшерлерде белгіленсін: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ірі кәсіпкерлік субъектілерінен және мұнай секторы ұйымдарынан түсетін түсімдерді қоспағанда, заңды тұлғалардан алынатын корпоративтік табыс салығы: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100 пайыз;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–100 пайыз;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100 пайыз;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 – 100 пайыз;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100 пайыз;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қаласына – 34,4 пайыз;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50,0 пайыз;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салынатын табыстардан ұсталатын жеке табыс салығы: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19,0 пайыз;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6 пайыз;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40 пайыз;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 – 65 пайыз;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39 пайыз;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қаласына – 4,5 пайыз;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20 пайыз;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көзінен салық салынбайтын табыстардан ұсталатын жеке табыс салығы: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100 пайыз;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100 пайыз;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100 пайыз;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Түпқараған ауданына – 100 пайыз;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100 пайыз;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Ақтау қаласына – 0 пайыз; 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100 пайыз;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төлем көзінен салық салынбайтын шетелдік азаматтар табыстарынан ұсталатын жеке табыс салығы: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100 пайыз;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100 пайыз;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100 пайыз;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Түпқараған ауданына – 100 пайыз; 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100 пайыз;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Ақтау қаласына – 0 пайыз; 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100 пайыз;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әлеуметтік салық: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15,3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5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40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Түпқараған ауданына – 65 пайыз;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35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Ақтау қаласына – 5 пайыз;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12,6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- Маңғыстау облысы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6/68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облыстық бюджетте облыстық бюджеттен аудандар бюджеттеріне берілетін субвенциялар көлемі 3 049 241,0 мың теңге сомасында көзделсін, оның ішінде: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1 710 711,0 мың теңге;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1 338 530,0 мың теңге.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облыстық бюджетте аудан бюджетінен облыстық бюджетке алып қоюлар көлемі 15 067 248 мың теңге сомасында көзделсін, оның ішінде: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ауданынан – 4 136 468,0 мың теңге;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Ақтау қаласынан – 10 930 780 мың теңге. 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2023 жылға арналған облыстық бюджетте облыстық бюджеттен аудан және қалалардың бюджеттеріне нысаналы трансферттер көлемдері 21 772 860,8 мың теңге сомасында көзделсін, оның ішінде: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ауданынан – 1 070 195,0 мың теңге;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ауданынан – 1 478 921,0 мың теңге;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ауданынан – 2 389 019,6 мың теңге;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ауданынан – 3 117 502,0 мың теңге;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ауданынан – 4 394 498,0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қаласынан – 6 297 978,0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қаласынан – 3 024 747,2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- Маңғыстау облысы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6/68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Өңірдің әлеуметтік-экономикалық дамуы мен оның инфрақұрылымын дамытуға жер қойнауын пайдаланушылардың аударымдары: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Меншікті облыстық бюджетке - 100 пайыз.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 жылға арналған облыстық бюджетте республикалық бюджеттен облыс бюджетіне берілетін субвенция көлемі 121 986 599,0 мың теңге сомасында көзделсін. 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Маңғыстау облысы әкімдігінің резерві 3 500 000,0 мың теңге сомасында бекітілсін.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2023 жылға арналған облыстық бюджетте республикалық бюджеттен және Қазақстан Республикасы Ұлттық қорынан ағымдағы нысаналы трансферттер ескерілсін: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"Жайлы мектеп" пилоттық ұлттық жобасы шеңберінде салынған орта білім беру объектілерін күтіп-ұстау;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халқының кірістерін арттыру жөніндегі жобаны ауқымды түрде қолдану үшін ауыл халқына микрокредиттер беру;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жастардың кәсіпкерлік бастамасына жәрдем көрсету;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 жылға арналған облыстық бюджеттi атқару процесiнде секвестрлеуге жатпайтын облыстық бюджеттiк бағдарламалардың (кіші бағдарламалардың) тiзбесi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2023 жылға арналған жергiлiктi бюджеттердi атқару процесiнде секвестрлеуге жатпайтын жергiлiктi бюджеттiк бағдарлама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шешімнің орындалуын бақылау Маңғыстау облыстық мәслихатының экономика және бюджет мәселелері жөніндегі тұрақты комиссиясына жүктелсін.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2023 жылдың 1 қаңтарынан бастап қолданысқа енгізіледі.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Маңғыстау облысы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6/68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382 521 078,8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156 788 526,9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95 247 192,0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77 697 123,0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59 510 009,0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59 510 009,0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2 031 323,8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6 661 482,7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2 821 901,6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қаржыландыратын мемлекеттік мекемелер салатын әкімшілік айыппұлдар, өсімпұлдар, санкциялар, өндіріп алулар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3 026 851,1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3 026 851,1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219 054 664,2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19 774 779,2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19 774 779,2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199 279 885,0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199 279 885,0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391 064 019,7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Әкімдерді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атқару, коммуналдық меншікті басқару және бюджеттік жоспарлау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1 542 478,1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17 085 450,9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17 085 450,9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16 726 826,0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215 851 450,0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31 239 172,0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31 239 172,0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19 338 899,0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 және оларда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10 519 340,0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160 950 062,0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123 272 988,0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85 948 555,0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28 026 194,0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"Жайлы мектеп" пилоттық ұлттық жобасы шеңберінде бастауыш, негізгі орта және жалпы орта білім беру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(қалалық) ауқымдардағы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14 521 743,1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4 150 114,1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3 387 693,1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субъектілерінің медициналық көмегін қамтитын қосымша медициналық көмектің көлемін көрсету, Call-орталықтардың қызметтер көрсетуі және өзге де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ақпараттық-талдамалық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10 839 875,2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2 356 814,7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мүгедектігі бар адамдарға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мүгедектігі бар адамдар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мүгедектігі бар адамдарға, оның ішінде мүгедектігі бар балаларға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мүгедектігі бар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5 276 216,5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5 276 216,5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адамдарға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5 229 918,5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агентке жастардың кәсіпкерлік бастамасына жәрдемдесу үшін бюджеттік кредиттер беру жөніндегі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еңбек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қорынан алынған тұрғынжай үшін азамматардың жекелеген санаттарына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және аралық тұрғын үй қарыздарын беру үшін "Отбасы банк" тұрғын үй құрылыс жинақ банкі" АҚ-ға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25 636 752,0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25 628 252,0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15 917 870,0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6 457 817,0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цифрлық технологиялар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мемлекеттік қызметтер көрсету, жобалық басқару жөніндегі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санитариялық-гигиеналық тораптарды күтіп-ұстауға арналған шығындарының бір бөлігін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қауіпсіздікті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ветеринариялық қауіпсіздікті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нарыққа реттеушілік әсер ету үшін азық-түлік астығын өткізу кезінде агроөнеркәсіптік кешен саласындағы ұлттық компанияның шеккен шығыстарын өтеуді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мекендерден тыс жерлерде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балық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балық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Акваөсіру (балық өсіру шаруашылығы), сондай-ақ асыл тұқымды балық өсіру өнімінің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уақытша ұстау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сәйкестендіру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жануарларды егу және зарарсыздандыру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12 054 330,0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12 054 330,0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11 423 782,3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2 353 022,7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9 070 759,6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сауданы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1 758 191,6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1 758 191,6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цифрлық технологиялар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-837 209,9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Жастардың кәсіпкерлік бастамашылығына жәрдемдесу үшін бюджеттік кредиттер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халқының кірістерін арттыру жөніндегі жобаны ауқымды түрде қолдану үшін ауыл халқына микрокредиттер беруге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4 047 634,9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4 047 634,9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4 047 634,9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-7 694 147,0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5 942 219,0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358 296 959,0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124 997 708,0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71 865 739,0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60 249 171,0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50 958 421,0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50 958 421,0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228 012 686,0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214 516 035,0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214 516 035,0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358 401 115,0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Әкімдерді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атқару, коммуналдық меншікті басқару және бюджеттік жоспарлау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10 989 857,0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10 989 857,0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10 594 328,0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257 285 762,0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33 666 041,0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33 666 041,0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 және оларда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192 417 146,0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129 372 811,0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87 370 946,0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28 181 528,0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57 195 855,0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"Жайлы мектеп" пилоттық ұлттық жобасы шеңберінде бастауыш, негізгі орта және жалпы орта білім беру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55 188 307,0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17 102 109,0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(қалалық) ауқымдардағы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ата-анасының қамқорлығынсыз қалған баланы (балаларды) асырап алғаны үшін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18 068 597,0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субъектілерінің медициналық көмегін қамтитын қосымша медициналық көмектің көлемін көрсету, Call-орталықтардың қызметтер көрсетуі және өзге де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мүгедектігі бар адамдарға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мүгедектігі бар адамдар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мүгедектігі бар адамдарға, оның ішінде мүгедектігі бар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мүгедектігі бар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адамдарға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еңбек инспекциясы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қорынан алынған тұрғынжай үшін азамматардың жекелеген санаттарына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цифрлық технологиялар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мемлекеттік қызметтер көрсету, жобалық басқару жөніндегі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санитариялық-гигиеналық тораптарды күтіп-ұстауға арналған шығындарының бір бөлігін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ветеринариялық қауіпсіздікті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балық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балық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Акваөсіру (балық өсіру шаруашылығы), сондай-ақ асыл тұқымды балық өсіру өнімінің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8 383 431,0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8 383 431,0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5 288 521,0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5 288 521,0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және сауданы дамыту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цифрлық технологиялар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-1 808 416,0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-1 704 260,0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9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облыстық бюджет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362 296 925,0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129 704 364,0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75 278 240,0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12 323 231,0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62 955 009,0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52 148 419,0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52 148 419,0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227 012 049,0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215 464 646,0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215 464 646,0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363 080 573,0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Әкімдерді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атқару, коммуналдық меншікті басқару және бюджеттік жоспарлау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275 010 282,0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37 546 411,0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37 546 411,0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22 224 006,0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 және оларда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13 595 044,0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201 955 466,0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144 981 108,0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99 288 386,0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30 633 828,0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49 517 029,0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"Жайлы мектеп" пилоттық ұлттық жобасы шеңберінде бастауыш, негізгі орта және жалпы орта білім беру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46 336 520,0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20 314 635,0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(қалалық) ауқымдардағы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ата-анасының қамқорлығынсыз қалған баланы (балаларды) асырап алғаны үшін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субъектілерінің медициналық көмегін қамтитын қосымша медициналық көмектің көлемін көрсету, Call-орталықтардың қызметтер көрсетуі және өзге де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мүгедектігі бар адамдарға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мүгедектігі бар адамдар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мүгедектігі бар адамдарға, оның ішінде мүгедектігі бар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мүгедектігі бар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адамдарға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еңбек инспекциясы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қорынан алынған тұрғынжай үшін азамматардың жекелеген санаттарына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цифрлық технологиялар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мемлекеттік қызметтер көрсету, жобалық басқару жөніндегі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санитариялық-гигиеналық тораптарды күтіп-ұстауға арналған шығындарының бір бөлігін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ветеринариялық қауіпсіздікті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балық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балық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Акваөсіру (балық өсіру шаруашылығы), сондай-ақ асыл тұқымды балық өсіру өнімінің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5 451 704,0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5 451 704,0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5 481 947,0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5 481 947,0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облыстық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және сауданы дамыту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цифрлық технологиялар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-3 277 179,0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2 493 531,0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-2 493 531,0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бюджеттi атқару процесiнде секвестрлеуге жатпайтын облыстық бюджеттiк бағдарламалардың (кіші бағдарламалардың) тiзбесi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беру бағдарламалары бойынша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</w:tr>
    </w:tbl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ажыратылып жазылуы: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ЖИТС- жұқтырылған иммун тапшылығы синдромы.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жергiлiктi бюджеттердi атқару процесiнде секвестрлеуге жатпайтын жергiлiктi бюджеттiк бағдарлама тізбесі 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