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e2b1b" w14:textId="ebe2b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әкімдігінің 2022 жылғы 14 қыркүйектегі № 271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 –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Бейнеу ауданының әкімдігі ҚАУЛЫ 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"QazaqGaz" ұлттық компаниясы" акционерлік қоғамына Бейнеу ауданының босалқы жерінен ШТИ-002, КУ-473 электрмен жабдықтау желісін салу үшін алаңы 0,1407 гектар жер учаскесіне меншік иелері мен жер пайдаланушылардан жер учаскелерін алып қоймастан 3 (үш) жыл мерзімге қауымдық сервитут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"Бейнеу аудандық жер қатынастары, сәулет және қала құрылысы бөлімі" мемлекеттік мекемесі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ресми жариялауға жіберуді;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 әкімі аппаратының ресми интернет-ресурсында орналастыруды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жетекшілік ететін аудан әкімінің орынбасарына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Әбілов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