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207e" w14:textId="d012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Ақжігіт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10 қаңтардағы № 15/140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 26276 болып тіркелген)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2022-2024 жылдарға арналған Ақжігіт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118 670,5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2 938,5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389,0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115 343,0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119 866,0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- 1 195,5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1 195,5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27/242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2022 жылға арналған Ақжігіт ауылының бюджетіне 49 738,0 мың теңге сомасында субвенция бөлінгені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бюджеттік инвестициялық жобаларды іске асыруға бағытталған Ақжігіт ауылы бюджетінің бюджеттік даму бағдарламаларының тізбесі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15/140 шешіміне 1 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Ақжігіт ауылының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27/242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15/140 шешіміне 2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Ақжігіт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15/140 шешіміне 3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Ақжігіт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15/140 шешіміне 4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 (бағдарламаларды) іске асыруға бағытталған Ақжігіт ауылының бюджеттік даму бағдарламаларының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