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6ac2f" w14:textId="896ac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Бейнеу ауданы Есет ауылы әкімінің 2022 жылғы 28 қыркүйектегі № 16 шешімі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Жер Кодексіне</w:t>
      </w:r>
      <w:r>
        <w:rPr>
          <w:rFonts w:ascii="Times New Roman"/>
          <w:b w:val="false"/>
          <w:i w:val="false"/>
          <w:color w:val="000000"/>
          <w:sz w:val="28"/>
        </w:rPr>
        <w:t>,Қазақстан Республикасының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 Заңына сәйкес ШЕШТІМ: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1."QazaqGaz"ұлттық компаниясы" акционерлік қоғамына, ШТИ-001, КУ-446 электр жабдықтау желісінсалуүшінменшік иелері мен жер пайдаланушылардан жер учаскелерін алып қоймастан Есет ауылының аумағында орналасқан жалпы алаңы 0,2124 гектар жер учаскесіне3(үш) жыл мерзімге қауымдық сервитут белгіленсін.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"Есет ауылы әкімінің аппараты" мемлекеттік мекемесі заңнамада белгіленген тәртіппен: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шешімді ресми жариялауға жіберуді;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Бейнеу ауданы әкімі аппаратының ресми интернет-ресурсында орналастыруды қамтамасыз етсін.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 оның алғашқы ресми жарияланған күнінен бастап қолданысқа енгізіледі.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Есет ауылының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А.Ізбасаров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