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9ea0" w14:textId="d419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Бейнеу ауылы әкімінің 2022 жылғы 3 қазандағы № 490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 бабының 4 тармағы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 учаскесіне құқық беру үшін жобалау жоспарына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"QazaqGaz" ұлттық компаниясы" акционерлік қоғамына, ШТИ-007, КУ-20-4 электр жабдықтау желісін салу Бейнеу ауылынан жалпы ауданы 0,2302 гектар жер учаскесіне меншік иелері мен жер пайдаланушылардан жер учаскелерін алып қоймастан 10 (он) жыл мерзімге қауымдық сервитут белгілсін.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"Бейнеу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оның алғашқы ресми жарияланған күнінен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Бейнеу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