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3ef5b" w14:textId="d93e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тұрғын үй-коммуналдық шаруашылық, жолаушылар көлігі және автомобиль жолдары бөлімі" мемлекеттік мекемесінің ережесін жаңа редакцияда бекіту туралы</w:t>
      </w:r>
    </w:p>
    <w:p>
      <w:pPr>
        <w:spacing w:after="0"/>
        <w:ind w:left="0"/>
        <w:jc w:val="both"/>
      </w:pPr>
      <w:r>
        <w:rPr>
          <w:rFonts w:ascii="Times New Roman"/>
          <w:b w:val="false"/>
          <w:i w:val="false"/>
          <w:color w:val="000000"/>
          <w:sz w:val="28"/>
        </w:rPr>
        <w:t>Маңғыстау облысы Қарақия ауданы әкімдігінің 2022 жылғы 1 ақпандағы № 17 қаулысы</w:t>
      </w:r>
    </w:p>
    <w:p>
      <w:pPr>
        <w:spacing w:after="0"/>
        <w:ind w:left="0"/>
        <w:jc w:val="both"/>
      </w:pPr>
      <w:bookmarkStart w:name="z0"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2011 жылғы 1 наурыздағы "</w:t>
      </w:r>
      <w:r>
        <w:rPr>
          <w:rFonts w:ascii="Times New Roman"/>
          <w:b w:val="false"/>
          <w:i w:val="false"/>
          <w:color w:val="000000"/>
          <w:sz w:val="28"/>
        </w:rPr>
        <w:t>Мемлекеттік мүлік туралы</w:t>
      </w:r>
      <w:r>
        <w:rPr>
          <w:rFonts w:ascii="Times New Roman"/>
          <w:b w:val="false"/>
          <w:i w:val="false"/>
          <w:color w:val="000000"/>
          <w:sz w:val="28"/>
        </w:rPr>
        <w:t>", 2012 жылғы 9 қаңтардағы "</w:t>
      </w:r>
      <w:r>
        <w:rPr>
          <w:rFonts w:ascii="Times New Roman"/>
          <w:b w:val="false"/>
          <w:i w:val="false"/>
          <w:color w:val="000000"/>
          <w:sz w:val="28"/>
        </w:rPr>
        <w:t>Газ және газбен жабдықтау туралы</w:t>
      </w:r>
      <w:r>
        <w:rPr>
          <w:rFonts w:ascii="Times New Roman"/>
          <w:b w:val="false"/>
          <w:i w:val="false"/>
          <w:color w:val="000000"/>
          <w:sz w:val="28"/>
        </w:rPr>
        <w:t>" Заңдарына сәйкес, Қарақия ауданының әкімдігі ҚАУЛЫ ЕТЕДІ:</w:t>
      </w:r>
    </w:p>
    <w:bookmarkEnd w:id="0"/>
    <w:bookmarkStart w:name="z1" w:id="1"/>
    <w:p>
      <w:pPr>
        <w:spacing w:after="0"/>
        <w:ind w:left="0"/>
        <w:jc w:val="both"/>
      </w:pPr>
      <w:r>
        <w:rPr>
          <w:rFonts w:ascii="Times New Roman"/>
          <w:b w:val="false"/>
          <w:i w:val="false"/>
          <w:color w:val="000000"/>
          <w:sz w:val="28"/>
        </w:rPr>
        <w:t>
      1. Қоса беріліп отырған "Қарақия аудандық тұрғын үй коммуналдық шаруашылығы, жолаушы көлігі және автомобиль жолдары бөлімі" мемлекеттік мекемесінің ережесі жаңа редакцияда бекітілсін.</w:t>
      </w:r>
    </w:p>
    <w:bookmarkEnd w:id="1"/>
    <w:bookmarkStart w:name="z2" w:id="2"/>
    <w:p>
      <w:pPr>
        <w:spacing w:after="0"/>
        <w:ind w:left="0"/>
        <w:jc w:val="both"/>
      </w:pPr>
      <w:r>
        <w:rPr>
          <w:rFonts w:ascii="Times New Roman"/>
          <w:b w:val="false"/>
          <w:i w:val="false"/>
          <w:color w:val="000000"/>
          <w:sz w:val="28"/>
        </w:rPr>
        <w:t>
      2. "Қарақия аудандық тұрғын үй коммуналдық шаруашылығы, жолаушы көлігі және автомобиль жолдары бөлімі" мемлекеттік мекемесі (А.А.Чукин) осы Ережеге енгізілген өзгерістер мен толықтыруларды Әділет органдарында тіркеуден өткізсін және осы қаулыдан туындайтын өзге де шараларды қабылдасын.</w:t>
      </w:r>
    </w:p>
    <w:bookmarkEnd w:id="2"/>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С.Төретаевқа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 1 "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қаулысымен бекітілген</w:t>
            </w:r>
          </w:p>
        </w:tc>
      </w:tr>
    </w:tbl>
    <w:bookmarkStart w:name="z8" w:id="5"/>
    <w:p>
      <w:pPr>
        <w:spacing w:after="0"/>
        <w:ind w:left="0"/>
        <w:jc w:val="left"/>
      </w:pPr>
      <w:r>
        <w:rPr>
          <w:rFonts w:ascii="Times New Roman"/>
          <w:b/>
          <w:i w:val="false"/>
          <w:color w:val="000000"/>
        </w:rPr>
        <w:t xml:space="preserve"> "Қарақия аудандық тұрғын үй-коммуналдық шаруашылық,  жолаушылар көлігі және автомобиль жолдары бөлімі"  мемлекеттік мекемесі туралы  Е Р Е Ж Е</w:t>
      </w:r>
    </w:p>
    <w:bookmarkEnd w:id="5"/>
    <w:bookmarkStart w:name="z9" w:id="6"/>
    <w:p>
      <w:pPr>
        <w:spacing w:after="0"/>
        <w:ind w:left="0"/>
        <w:jc w:val="both"/>
      </w:pPr>
      <w:r>
        <w:rPr>
          <w:rFonts w:ascii="Times New Roman"/>
          <w:b w:val="false"/>
          <w:i w:val="false"/>
          <w:color w:val="000000"/>
          <w:sz w:val="28"/>
        </w:rPr>
        <w:t>
      Ұйымдық-құқықтық нысаны мемлекеттік мекеме</w:t>
      </w:r>
    </w:p>
    <w:bookmarkEnd w:id="6"/>
    <w:bookmarkStart w:name="z10" w:id="7"/>
    <w:p>
      <w:pPr>
        <w:spacing w:after="0"/>
        <w:ind w:left="0"/>
        <w:jc w:val="both"/>
      </w:pPr>
      <w:r>
        <w:rPr>
          <w:rFonts w:ascii="Times New Roman"/>
          <w:b w:val="false"/>
          <w:i w:val="false"/>
          <w:color w:val="000000"/>
          <w:sz w:val="28"/>
        </w:rPr>
        <w:t>
      Меншік түрі коммуналдық</w:t>
      </w:r>
    </w:p>
    <w:bookmarkEnd w:id="7"/>
    <w:bookmarkStart w:name="z11" w:id="8"/>
    <w:p>
      <w:pPr>
        <w:spacing w:after="0"/>
        <w:ind w:left="0"/>
        <w:jc w:val="both"/>
      </w:pPr>
      <w:r>
        <w:rPr>
          <w:rFonts w:ascii="Times New Roman"/>
          <w:b w:val="false"/>
          <w:i w:val="false"/>
          <w:color w:val="000000"/>
          <w:sz w:val="28"/>
        </w:rPr>
        <w:t>
      Құрылтайшысы Қарақия ауданының әкімдігі</w:t>
      </w:r>
    </w:p>
    <w:bookmarkEnd w:id="8"/>
    <w:bookmarkStart w:name="z12" w:id="9"/>
    <w:p>
      <w:pPr>
        <w:spacing w:after="0"/>
        <w:ind w:left="0"/>
        <w:jc w:val="both"/>
      </w:pPr>
      <w:r>
        <w:rPr>
          <w:rFonts w:ascii="Times New Roman"/>
          <w:b w:val="false"/>
          <w:i w:val="false"/>
          <w:color w:val="000000"/>
          <w:sz w:val="28"/>
        </w:rPr>
        <w:t>
      Орналасқан жері Қазақстан Республикасы, Маңғыстау облысы, 130300 Қарақия ауданы, Құрық ауылы, Досан батыр көшесі, № 6 ғимарат</w:t>
      </w:r>
    </w:p>
    <w:bookmarkEnd w:id="9"/>
    <w:bookmarkStart w:name="z13" w:id="10"/>
    <w:p>
      <w:pPr>
        <w:spacing w:after="0"/>
        <w:ind w:left="0"/>
        <w:jc w:val="both"/>
      </w:pPr>
      <w:r>
        <w:rPr>
          <w:rFonts w:ascii="Times New Roman"/>
          <w:b w:val="false"/>
          <w:i w:val="false"/>
          <w:color w:val="000000"/>
          <w:sz w:val="28"/>
        </w:rPr>
        <w:t>
      Құрық ауылы, 2022 жыл</w:t>
      </w:r>
    </w:p>
    <w:bookmarkEnd w:id="10"/>
    <w:bookmarkStart w:name="z14" w:id="11"/>
    <w:p>
      <w:pPr>
        <w:spacing w:after="0"/>
        <w:ind w:left="0"/>
        <w:jc w:val="left"/>
      </w:pPr>
      <w:r>
        <w:rPr>
          <w:rFonts w:ascii="Times New Roman"/>
          <w:b/>
          <w:i w:val="false"/>
          <w:color w:val="000000"/>
        </w:rPr>
        <w:t xml:space="preserve"> "Қарақия аудандық тұрғын үй-коммуналдық шаруашылық,  жолаушылар көлігі және автомобиль жолдары бөлімі" мемлекеттік мекемесінің Ережесі</w:t>
      </w:r>
    </w:p>
    <w:bookmarkEnd w:id="11"/>
    <w:bookmarkStart w:name="z15" w:id="12"/>
    <w:p>
      <w:pPr>
        <w:spacing w:after="0"/>
        <w:ind w:left="0"/>
        <w:jc w:val="left"/>
      </w:pPr>
      <w:r>
        <w:rPr>
          <w:rFonts w:ascii="Times New Roman"/>
          <w:b/>
          <w:i w:val="false"/>
          <w:color w:val="000000"/>
        </w:rPr>
        <w:t xml:space="preserve"> 1. Жалпы ережелер</w:t>
      </w:r>
    </w:p>
    <w:bookmarkEnd w:id="12"/>
    <w:bookmarkStart w:name="z16" w:id="13"/>
    <w:p>
      <w:pPr>
        <w:spacing w:after="0"/>
        <w:ind w:left="0"/>
        <w:jc w:val="both"/>
      </w:pPr>
      <w:r>
        <w:rPr>
          <w:rFonts w:ascii="Times New Roman"/>
          <w:b w:val="false"/>
          <w:i w:val="false"/>
          <w:color w:val="000000"/>
          <w:sz w:val="28"/>
        </w:rPr>
        <w:t>
      1. "Қарақия аудандық тұрғын үй-коммуналдық шаруашылық, жолаушылар көлігі және автомобиль жолдары бөлімі" мемлекеттік мекемесі Қарақия ауданының тұрғын үй коммуналдық шаруашылық, жолаушылар көлігі және автомобиль жолдары саласында басшылықты жүзеге асыратын Қазақстан Республикасының мемлекеттік органы болып табылады.</w:t>
      </w:r>
    </w:p>
    <w:bookmarkEnd w:id="13"/>
    <w:bookmarkStart w:name="z17" w:id="14"/>
    <w:p>
      <w:pPr>
        <w:spacing w:after="0"/>
        <w:ind w:left="0"/>
        <w:jc w:val="both"/>
      </w:pPr>
      <w:r>
        <w:rPr>
          <w:rFonts w:ascii="Times New Roman"/>
          <w:b w:val="false"/>
          <w:i w:val="false"/>
          <w:color w:val="000000"/>
          <w:sz w:val="28"/>
        </w:rPr>
        <w:t>
      2. "Қарақия аудандық тұрғын үй-коммуналдық шаруашылық, жолаушылар көлігі және автомобиль жолдары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4"/>
    <w:bookmarkStart w:name="z18" w:id="15"/>
    <w:p>
      <w:pPr>
        <w:spacing w:after="0"/>
        <w:ind w:left="0"/>
        <w:jc w:val="both"/>
      </w:pPr>
      <w:r>
        <w:rPr>
          <w:rFonts w:ascii="Times New Roman"/>
          <w:b w:val="false"/>
          <w:i w:val="false"/>
          <w:color w:val="000000"/>
          <w:sz w:val="28"/>
        </w:rPr>
        <w:t>
      3. "Қарақия аудандық тұрғын үй-коммуналдық шаруашылық, жолаушылар көлігі және автомобиль жолдары бөлімі" мемлекеттік мекемесі, мемлекеттік мекеме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bookmarkEnd w:id="15"/>
    <w:bookmarkStart w:name="z19" w:id="16"/>
    <w:p>
      <w:pPr>
        <w:spacing w:after="0"/>
        <w:ind w:left="0"/>
        <w:jc w:val="both"/>
      </w:pPr>
      <w:r>
        <w:rPr>
          <w:rFonts w:ascii="Times New Roman"/>
          <w:b w:val="false"/>
          <w:i w:val="false"/>
          <w:color w:val="000000"/>
          <w:sz w:val="28"/>
        </w:rPr>
        <w:t>
      4. "Қарақия аудандық тұрғын үй-коммуналдық шаруашылық, жолаушылар көлігі және автомобиль жолдары бөлімі" мемлекеттік мекемесі азаматтық-құқықтық қатынастарға өз атынан түседi.</w:t>
      </w:r>
    </w:p>
    <w:bookmarkEnd w:id="16"/>
    <w:bookmarkStart w:name="z20" w:id="17"/>
    <w:p>
      <w:pPr>
        <w:spacing w:after="0"/>
        <w:ind w:left="0"/>
        <w:jc w:val="both"/>
      </w:pPr>
      <w:r>
        <w:rPr>
          <w:rFonts w:ascii="Times New Roman"/>
          <w:b w:val="false"/>
          <w:i w:val="false"/>
          <w:color w:val="000000"/>
          <w:sz w:val="28"/>
        </w:rPr>
        <w:t>
      5. "Қарақия аудандық тұрғын үй-коммуналдық шаруашылық, жолаушылар көлігі және автомобиль жолдары бөлімі" мемлекеттік мекемесі егер заңнамаға сәйкес уәкiлеттiк берiлген болса, мемлекеттiң атынан азаматтық-құқықтық қатынастардың тарапы болуға құқығы бар.</w:t>
      </w:r>
    </w:p>
    <w:bookmarkEnd w:id="17"/>
    <w:bookmarkStart w:name="z21" w:id="18"/>
    <w:p>
      <w:pPr>
        <w:spacing w:after="0"/>
        <w:ind w:left="0"/>
        <w:jc w:val="both"/>
      </w:pPr>
      <w:r>
        <w:rPr>
          <w:rFonts w:ascii="Times New Roman"/>
          <w:b w:val="false"/>
          <w:i w:val="false"/>
          <w:color w:val="000000"/>
          <w:sz w:val="28"/>
        </w:rPr>
        <w:t>
      6. "Қарақия аудандық тұрғын үй-коммуналдық шаруашылық, жолаушылар көлігі және автомобиль жолдары бөлімі" мемлекеттік мекемесі өз құзыретінің мәселелері бойынша заңнамада белгіленген тәртіппен "Қарақия аудандық тұрғын үй коммуналдық шаруашылығы, жолаушы көлігі және автомобиль жолдары бөлімі" мемлекеттік мекемеcі басшысының бұйрықтарымен ресімделетін шешімдер қабылдайды.</w:t>
      </w:r>
    </w:p>
    <w:bookmarkEnd w:id="18"/>
    <w:bookmarkStart w:name="z22" w:id="19"/>
    <w:p>
      <w:pPr>
        <w:spacing w:after="0"/>
        <w:ind w:left="0"/>
        <w:jc w:val="both"/>
      </w:pPr>
      <w:r>
        <w:rPr>
          <w:rFonts w:ascii="Times New Roman"/>
          <w:b w:val="false"/>
          <w:i w:val="false"/>
          <w:color w:val="000000"/>
          <w:sz w:val="28"/>
        </w:rPr>
        <w:t>
      7. "Қарақия аудандық тұрғын үй-коммуналдық шаруашылық, жолаушылар көлігі және автомобиль жолдары бөлімі" мемлекеттік мекемесінің құрылымы мен штат санының лимитi қолданыстағы заңнамаға сай бекiтiледi.</w:t>
      </w:r>
    </w:p>
    <w:bookmarkEnd w:id="19"/>
    <w:bookmarkStart w:name="z23" w:id="20"/>
    <w:p>
      <w:pPr>
        <w:spacing w:after="0"/>
        <w:ind w:left="0"/>
        <w:jc w:val="both"/>
      </w:pPr>
      <w:r>
        <w:rPr>
          <w:rFonts w:ascii="Times New Roman"/>
          <w:b w:val="false"/>
          <w:i w:val="false"/>
          <w:color w:val="000000"/>
          <w:sz w:val="28"/>
        </w:rPr>
        <w:t>
      8. "Қарақия аудандық тұрғын үй-коммуналдық шаруашылық, жолаушылар көлігі және автомобиль жолдары бөлімі" мемлекеттік мекемесінің орналасқан жері: индекс 130300, Қазақстан Республикасы, Маңғыстау облысы, Қарақия ауданы, Құрық ауылы, Досан батыр көшесі, №6 ғимарат.</w:t>
      </w:r>
    </w:p>
    <w:bookmarkEnd w:id="20"/>
    <w:bookmarkStart w:name="z24" w:id="21"/>
    <w:p>
      <w:pPr>
        <w:spacing w:after="0"/>
        <w:ind w:left="0"/>
        <w:jc w:val="both"/>
      </w:pPr>
      <w:r>
        <w:rPr>
          <w:rFonts w:ascii="Times New Roman"/>
          <w:b w:val="false"/>
          <w:i w:val="false"/>
          <w:color w:val="000000"/>
          <w:sz w:val="28"/>
        </w:rPr>
        <w:t>
      9. Мемлекеттiк мекеменің толық атауы:</w:t>
      </w:r>
    </w:p>
    <w:bookmarkEnd w:id="21"/>
    <w:bookmarkStart w:name="z25" w:id="22"/>
    <w:p>
      <w:pPr>
        <w:spacing w:after="0"/>
        <w:ind w:left="0"/>
        <w:jc w:val="both"/>
      </w:pPr>
      <w:r>
        <w:rPr>
          <w:rFonts w:ascii="Times New Roman"/>
          <w:b w:val="false"/>
          <w:i w:val="false"/>
          <w:color w:val="000000"/>
          <w:sz w:val="28"/>
        </w:rPr>
        <w:t>
      мемлекеттік тілде: "Қарақия аудандық тұрғын үй-коммуналдық шаруашылық, жолаушылар көлігі және автомобиль жолдары бөлімі" мемлекеттік мекемесі;</w:t>
      </w:r>
    </w:p>
    <w:bookmarkEnd w:id="22"/>
    <w:bookmarkStart w:name="z26" w:id="23"/>
    <w:p>
      <w:pPr>
        <w:spacing w:after="0"/>
        <w:ind w:left="0"/>
        <w:jc w:val="both"/>
      </w:pPr>
      <w:r>
        <w:rPr>
          <w:rFonts w:ascii="Times New Roman"/>
          <w:b w:val="false"/>
          <w:i w:val="false"/>
          <w:color w:val="000000"/>
          <w:sz w:val="28"/>
        </w:rPr>
        <w:t>
      орыс тілінде: государственное учреждение "Каракиянский районный отдел жилищно-коммунального хозяйства, пассажирского транспорта и автомобильных дорог".</w:t>
      </w:r>
    </w:p>
    <w:bookmarkEnd w:id="23"/>
    <w:bookmarkStart w:name="z27" w:id="24"/>
    <w:p>
      <w:pPr>
        <w:spacing w:after="0"/>
        <w:ind w:left="0"/>
        <w:jc w:val="both"/>
      </w:pPr>
      <w:r>
        <w:rPr>
          <w:rFonts w:ascii="Times New Roman"/>
          <w:b w:val="false"/>
          <w:i w:val="false"/>
          <w:color w:val="000000"/>
          <w:sz w:val="28"/>
        </w:rPr>
        <w:t>
      10. "Қарақия аудандық тұрғын үй-коммуналдық шаруашылық, жолаушылар көлігі және автомобиль жолдары бөлімі" мемлекеттік мекемесінің құрылтайшысы Қарақия ауданының әкімдігі болып табылады.</w:t>
      </w:r>
    </w:p>
    <w:bookmarkEnd w:id="24"/>
    <w:bookmarkStart w:name="z28" w:id="25"/>
    <w:p>
      <w:pPr>
        <w:spacing w:after="0"/>
        <w:ind w:left="0"/>
        <w:jc w:val="both"/>
      </w:pPr>
      <w:r>
        <w:rPr>
          <w:rFonts w:ascii="Times New Roman"/>
          <w:b w:val="false"/>
          <w:i w:val="false"/>
          <w:color w:val="000000"/>
          <w:sz w:val="28"/>
        </w:rPr>
        <w:t>
      11. Осы Ереже "Қарақия аудандық тұрғын үй-коммуналдық шаруашылық, жолаушылар көлігі және автомобиль жолдары бөлімі" мемлекеттік мекемесінің құрылтай құжаты болып табылады.</w:t>
      </w:r>
    </w:p>
    <w:bookmarkEnd w:id="25"/>
    <w:bookmarkStart w:name="z29" w:id="26"/>
    <w:p>
      <w:pPr>
        <w:spacing w:after="0"/>
        <w:ind w:left="0"/>
        <w:jc w:val="both"/>
      </w:pPr>
      <w:r>
        <w:rPr>
          <w:rFonts w:ascii="Times New Roman"/>
          <w:b w:val="false"/>
          <w:i w:val="false"/>
          <w:color w:val="000000"/>
          <w:sz w:val="28"/>
        </w:rPr>
        <w:t>
      12. "Қарақия аудандық тұрғын үй-коммуналдық шаруашылық, жолаушылар көлігі және автомобиль жолдары бөлімі" мемлекеттік мекемесінің қызметiн каржыландыру жергiлiктi бюджеттен жүзеге асырылады.</w:t>
      </w:r>
    </w:p>
    <w:bookmarkEnd w:id="26"/>
    <w:bookmarkStart w:name="z30" w:id="27"/>
    <w:p>
      <w:pPr>
        <w:spacing w:after="0"/>
        <w:ind w:left="0"/>
        <w:jc w:val="both"/>
      </w:pPr>
      <w:r>
        <w:rPr>
          <w:rFonts w:ascii="Times New Roman"/>
          <w:b w:val="false"/>
          <w:i w:val="false"/>
          <w:color w:val="000000"/>
          <w:sz w:val="28"/>
        </w:rPr>
        <w:t>
      13. "Қарақия аудандық тұрғын үй-коммуналдық шаруашылық, жолаушылар көлігі және автомобиль жолдары бөлімі" мемлекеттік мекемесіне кәсiпкерлiк субъектiлерiмен "Қарақия аудандық тұрғын үй-коммуналдық шаруашылық, жолаушылар көлігі және автомобиль жолдары бөлімі" мемлекеттік мекемесінің функциялары болып табылатын мiндеттердi орындау тұрғысында шарттық қатынастарға түсуге тыйым салынады.</w:t>
      </w:r>
    </w:p>
    <w:bookmarkEnd w:id="27"/>
    <w:bookmarkStart w:name="z31" w:id="28"/>
    <w:p>
      <w:pPr>
        <w:spacing w:after="0"/>
        <w:ind w:left="0"/>
        <w:jc w:val="both"/>
      </w:pPr>
      <w:r>
        <w:rPr>
          <w:rFonts w:ascii="Times New Roman"/>
          <w:b w:val="false"/>
          <w:i w:val="false"/>
          <w:color w:val="000000"/>
          <w:sz w:val="28"/>
        </w:rPr>
        <w:t>
      Егер "Қарақия аудандық тұрғын үй-коммуналдық шаруашылық, жолаушылар көлігі және автомобиль жолдары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8"/>
    <w:bookmarkStart w:name="z32" w:id="29"/>
    <w:p>
      <w:pPr>
        <w:spacing w:after="0"/>
        <w:ind w:left="0"/>
        <w:jc w:val="left"/>
      </w:pPr>
      <w:r>
        <w:rPr>
          <w:rFonts w:ascii="Times New Roman"/>
          <w:b/>
          <w:i w:val="false"/>
          <w:color w:val="000000"/>
        </w:rPr>
        <w:t xml:space="preserve"> 2. "Қарақия аудандық тұрғын үй-коммуналдық шаруашылық, жолаушылар көлігі және автомобиль жолдары бөлімі" мемлекеттік мекемесінің миссиясы, негiзгi мiндеттерi, функциялары, құқықтары мен мiндеттерi</w:t>
      </w:r>
    </w:p>
    <w:bookmarkEnd w:id="29"/>
    <w:bookmarkStart w:name="z33" w:id="30"/>
    <w:p>
      <w:pPr>
        <w:spacing w:after="0"/>
        <w:ind w:left="0"/>
        <w:jc w:val="both"/>
      </w:pPr>
      <w:r>
        <w:rPr>
          <w:rFonts w:ascii="Times New Roman"/>
          <w:b w:val="false"/>
          <w:i w:val="false"/>
          <w:color w:val="000000"/>
          <w:sz w:val="28"/>
        </w:rPr>
        <w:t>
      14. Миссиясы:</w:t>
      </w:r>
    </w:p>
    <w:bookmarkEnd w:id="30"/>
    <w:bookmarkStart w:name="z34" w:id="31"/>
    <w:p>
      <w:pPr>
        <w:spacing w:after="0"/>
        <w:ind w:left="0"/>
        <w:jc w:val="both"/>
      </w:pPr>
      <w:r>
        <w:rPr>
          <w:rFonts w:ascii="Times New Roman"/>
          <w:b w:val="false"/>
          <w:i w:val="false"/>
          <w:color w:val="000000"/>
          <w:sz w:val="28"/>
        </w:rPr>
        <w:t>
       ауданаралық қоғамдық жолаушылар тасымалы, аудандық маңызы бар жолдар, коммуникациялар, тұрғын үй қатынастары саласында мемлекеттік саясатты, аудан аумағындағы тұрғын үй қоры саласында мемлекеттік бақылауды жүзеге асыру.</w:t>
      </w:r>
    </w:p>
    <w:bookmarkEnd w:id="31"/>
    <w:bookmarkStart w:name="z35" w:id="32"/>
    <w:p>
      <w:pPr>
        <w:spacing w:after="0"/>
        <w:ind w:left="0"/>
        <w:jc w:val="both"/>
      </w:pPr>
      <w:r>
        <w:rPr>
          <w:rFonts w:ascii="Times New Roman"/>
          <w:b w:val="false"/>
          <w:i w:val="false"/>
          <w:color w:val="000000"/>
          <w:sz w:val="28"/>
        </w:rPr>
        <w:t>
      15. Міндеттері:</w:t>
      </w:r>
    </w:p>
    <w:bookmarkEnd w:id="32"/>
    <w:bookmarkStart w:name="z36" w:id="33"/>
    <w:p>
      <w:pPr>
        <w:spacing w:after="0"/>
        <w:ind w:left="0"/>
        <w:jc w:val="both"/>
      </w:pPr>
      <w:r>
        <w:rPr>
          <w:rFonts w:ascii="Times New Roman"/>
          <w:b w:val="false"/>
          <w:i w:val="false"/>
          <w:color w:val="000000"/>
          <w:sz w:val="28"/>
        </w:rPr>
        <w:t>
      1) ауданның өмір тіршілік қызметін инженерлік қамтамасыз ету жүйесінің жұмыс істеуін және дамытуды ұйымдастыру және қамтамасыз ету;</w:t>
      </w:r>
    </w:p>
    <w:bookmarkEnd w:id="33"/>
    <w:bookmarkStart w:name="z37" w:id="34"/>
    <w:p>
      <w:pPr>
        <w:spacing w:after="0"/>
        <w:ind w:left="0"/>
        <w:jc w:val="both"/>
      </w:pPr>
      <w:r>
        <w:rPr>
          <w:rFonts w:ascii="Times New Roman"/>
          <w:b w:val="false"/>
          <w:i w:val="false"/>
          <w:color w:val="000000"/>
          <w:sz w:val="28"/>
        </w:rPr>
        <w:t>
      2)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p>
    <w:bookmarkEnd w:id="34"/>
    <w:bookmarkStart w:name="z38" w:id="35"/>
    <w:p>
      <w:pPr>
        <w:spacing w:after="0"/>
        <w:ind w:left="0"/>
        <w:jc w:val="both"/>
      </w:pPr>
      <w:r>
        <w:rPr>
          <w:rFonts w:ascii="Times New Roman"/>
          <w:b w:val="false"/>
          <w:i w:val="false"/>
          <w:color w:val="000000"/>
          <w:sz w:val="28"/>
        </w:rPr>
        <w:t>
      3) ауданда қолайлы қоршаған ортаны құру және қолдау бойынша іс-шаралар кешенін жүргізу және көгалдандырудың, санитарлық жағдайының, көріктендірудің қажетті деңгейін қамтамасыз ету;</w:t>
      </w:r>
    </w:p>
    <w:bookmarkEnd w:id="35"/>
    <w:bookmarkStart w:name="z39" w:id="36"/>
    <w:p>
      <w:pPr>
        <w:spacing w:after="0"/>
        <w:ind w:left="0"/>
        <w:jc w:val="both"/>
      </w:pPr>
      <w:r>
        <w:rPr>
          <w:rFonts w:ascii="Times New Roman"/>
          <w:b w:val="false"/>
          <w:i w:val="false"/>
          <w:color w:val="000000"/>
          <w:sz w:val="28"/>
        </w:rPr>
        <w:t>
      4) аудан аумағындағы тұрғын үй қорын сақтау және тиісті пайдалану бойынша кондоминиумдар объектілерін басқару органдарының қызметін бақылау;</w:t>
      </w:r>
    </w:p>
    <w:bookmarkEnd w:id="36"/>
    <w:bookmarkStart w:name="z40" w:id="37"/>
    <w:p>
      <w:pPr>
        <w:spacing w:after="0"/>
        <w:ind w:left="0"/>
        <w:jc w:val="both"/>
      </w:pPr>
      <w:r>
        <w:rPr>
          <w:rFonts w:ascii="Times New Roman"/>
          <w:b w:val="false"/>
          <w:i w:val="false"/>
          <w:color w:val="000000"/>
          <w:sz w:val="28"/>
        </w:rPr>
        <w:t>
      5) заңнамамен белгіленген құзыреті шегінде аудан аумағында мемлекеттік бағдарламаларды іске асыру;</w:t>
      </w:r>
    </w:p>
    <w:bookmarkEnd w:id="37"/>
    <w:bookmarkStart w:name="z41" w:id="38"/>
    <w:p>
      <w:pPr>
        <w:spacing w:after="0"/>
        <w:ind w:left="0"/>
        <w:jc w:val="both"/>
      </w:pPr>
      <w:r>
        <w:rPr>
          <w:rFonts w:ascii="Times New Roman"/>
          <w:b w:val="false"/>
          <w:i w:val="false"/>
          <w:color w:val="000000"/>
          <w:sz w:val="28"/>
        </w:rPr>
        <w:t>
      6) тұрғын үй қорын сақтау және тиісті пайдалану бойынша іс-шараларды ұйымдастыру, Қазақстан Республикасының заңнамасына сәйкес азаматтарды тұрғын үймен қамтамасыз ету;</w:t>
      </w:r>
    </w:p>
    <w:bookmarkEnd w:id="38"/>
    <w:bookmarkStart w:name="z42" w:id="39"/>
    <w:p>
      <w:pPr>
        <w:spacing w:after="0"/>
        <w:ind w:left="0"/>
        <w:jc w:val="both"/>
      </w:pPr>
      <w:r>
        <w:rPr>
          <w:rFonts w:ascii="Times New Roman"/>
          <w:b w:val="false"/>
          <w:i w:val="false"/>
          <w:color w:val="000000"/>
          <w:sz w:val="28"/>
        </w:rPr>
        <w:t>
      7) аудан аумағында тұрғын үй-коммуналдық шаруашылық, жолаушы көлігі және автомобиль жолдары саласында мемлекеттік саясатты жүргізу;</w:t>
      </w:r>
    </w:p>
    <w:bookmarkEnd w:id="39"/>
    <w:bookmarkStart w:name="z43" w:id="40"/>
    <w:p>
      <w:pPr>
        <w:spacing w:after="0"/>
        <w:ind w:left="0"/>
        <w:jc w:val="both"/>
      </w:pPr>
      <w:r>
        <w:rPr>
          <w:rFonts w:ascii="Times New Roman"/>
          <w:b w:val="false"/>
          <w:i w:val="false"/>
          <w:color w:val="000000"/>
          <w:sz w:val="28"/>
        </w:rPr>
        <w:t>
      8) тұрғын үй-коммуналдық шаруашылығы, тұрғын үй қатынастары, газбен, электрмен, жылумен және сумен жабдықтау, су бұру, жолаушы көлігі және автомобиль жолдары салаларында мемлекеттік саясатты жүргізу;</w:t>
      </w:r>
    </w:p>
    <w:bookmarkEnd w:id="40"/>
    <w:bookmarkStart w:name="z44" w:id="41"/>
    <w:p>
      <w:pPr>
        <w:spacing w:after="0"/>
        <w:ind w:left="0"/>
        <w:jc w:val="both"/>
      </w:pPr>
      <w:r>
        <w:rPr>
          <w:rFonts w:ascii="Times New Roman"/>
          <w:b w:val="false"/>
          <w:i w:val="false"/>
          <w:color w:val="000000"/>
          <w:sz w:val="28"/>
        </w:rPr>
        <w:t>
      9) тұрғын үй қорын басқару, газ және газбен жабдықтау саласында мемлекеттік бақылауды жүзеге асыру;</w:t>
      </w:r>
    </w:p>
    <w:bookmarkEnd w:id="41"/>
    <w:bookmarkStart w:name="z45" w:id="42"/>
    <w:p>
      <w:pPr>
        <w:spacing w:after="0"/>
        <w:ind w:left="0"/>
        <w:jc w:val="both"/>
      </w:pPr>
      <w:r>
        <w:rPr>
          <w:rFonts w:ascii="Times New Roman"/>
          <w:b w:val="false"/>
          <w:i w:val="false"/>
          <w:color w:val="000000"/>
          <w:sz w:val="28"/>
        </w:rPr>
        <w:t>
      10) өнеркәсіптік қауіпсіздік саласында қауіпті техникалық құрылғыларды қауіпсіз пайдалану талаптарының сақталуын мемлекеттік қадағалауды жүзеге асыру.</w:t>
      </w:r>
    </w:p>
    <w:bookmarkEnd w:id="42"/>
    <w:bookmarkStart w:name="z46" w:id="43"/>
    <w:p>
      <w:pPr>
        <w:spacing w:after="0"/>
        <w:ind w:left="0"/>
        <w:jc w:val="both"/>
      </w:pPr>
      <w:r>
        <w:rPr>
          <w:rFonts w:ascii="Times New Roman"/>
          <w:b w:val="false"/>
          <w:i w:val="false"/>
          <w:color w:val="000000"/>
          <w:sz w:val="28"/>
        </w:rPr>
        <w:t>
      16. Функциялары:</w:t>
      </w:r>
    </w:p>
    <w:bookmarkEnd w:id="43"/>
    <w:bookmarkStart w:name="z47" w:id="44"/>
    <w:p>
      <w:pPr>
        <w:spacing w:after="0"/>
        <w:ind w:left="0"/>
        <w:jc w:val="both"/>
      </w:pPr>
      <w:r>
        <w:rPr>
          <w:rFonts w:ascii="Times New Roman"/>
          <w:b w:val="false"/>
          <w:i w:val="false"/>
          <w:color w:val="000000"/>
          <w:sz w:val="28"/>
        </w:rPr>
        <w:t>
      1) сумен қамту, тазарту, дренажды жүйелер, канализация, жылу, электр желілері объектілерін және басқа тұрғын үй-коммуналдық шаруашылығы мен көріктендіру объектілерін салуды, қайта жаңартуды және жөндеуді ұйымдастыру;</w:t>
      </w:r>
    </w:p>
    <w:bookmarkEnd w:id="44"/>
    <w:bookmarkStart w:name="z48" w:id="45"/>
    <w:p>
      <w:pPr>
        <w:spacing w:after="0"/>
        <w:ind w:left="0"/>
        <w:jc w:val="both"/>
      </w:pPr>
      <w:r>
        <w:rPr>
          <w:rFonts w:ascii="Times New Roman"/>
          <w:b w:val="false"/>
          <w:i w:val="false"/>
          <w:color w:val="000000"/>
          <w:sz w:val="28"/>
        </w:rPr>
        <w:t>
      2) көше жарықтандыру желілерін күтіп ұстау және жарықтандыру, аудан аумақтарын көріктендіру және көгалдандыру бойынша жұмыстарды ұйымдастыру;</w:t>
      </w:r>
    </w:p>
    <w:bookmarkEnd w:id="45"/>
    <w:bookmarkStart w:name="z49" w:id="46"/>
    <w:p>
      <w:pPr>
        <w:spacing w:after="0"/>
        <w:ind w:left="0"/>
        <w:jc w:val="both"/>
      </w:pPr>
      <w:r>
        <w:rPr>
          <w:rFonts w:ascii="Times New Roman"/>
          <w:b w:val="false"/>
          <w:i w:val="false"/>
          <w:color w:val="000000"/>
          <w:sz w:val="28"/>
        </w:rPr>
        <w:t>
      3) нормативтік-құқықтық актілермен ұсынылған өкілеттер шегінде коммуналдық қызметтер саласында баға (тарифтік) саясатын қалыптастыруға қатысу;</w:t>
      </w:r>
    </w:p>
    <w:bookmarkEnd w:id="46"/>
    <w:bookmarkStart w:name="z50" w:id="47"/>
    <w:p>
      <w:pPr>
        <w:spacing w:after="0"/>
        <w:ind w:left="0"/>
        <w:jc w:val="both"/>
      </w:pPr>
      <w:r>
        <w:rPr>
          <w:rFonts w:ascii="Times New Roman"/>
          <w:b w:val="false"/>
          <w:i w:val="false"/>
          <w:color w:val="000000"/>
          <w:sz w:val="28"/>
        </w:rPr>
        <w:t>
      4) тұрғын үй-коммуналдық шаруашылығы объектілерінің, аудан жолдарының, көріктендіру объектілерінің құрылысын салу, қайта жаңарту және күрделі жөндеу бойынша іс-шаралар жоспарын әзірлеу және оның орындалуын бақылау;</w:t>
      </w:r>
    </w:p>
    <w:bookmarkEnd w:id="47"/>
    <w:bookmarkStart w:name="z51" w:id="48"/>
    <w:p>
      <w:pPr>
        <w:spacing w:after="0"/>
        <w:ind w:left="0"/>
        <w:jc w:val="both"/>
      </w:pPr>
      <w:r>
        <w:rPr>
          <w:rFonts w:ascii="Times New Roman"/>
          <w:b w:val="false"/>
          <w:i w:val="false"/>
          <w:color w:val="000000"/>
          <w:sz w:val="28"/>
        </w:rPr>
        <w:t>
      5) ауданның тұрғын үй-коммуналдық шаруашылық, жолаушылар көлігі салаларын дамытуға арналған бағдарламаларын жүзеге асыру шараларын қабылдау;</w:t>
      </w:r>
    </w:p>
    <w:bookmarkEnd w:id="48"/>
    <w:bookmarkStart w:name="z52" w:id="49"/>
    <w:p>
      <w:pPr>
        <w:spacing w:after="0"/>
        <w:ind w:left="0"/>
        <w:jc w:val="both"/>
      </w:pPr>
      <w:r>
        <w:rPr>
          <w:rFonts w:ascii="Times New Roman"/>
          <w:b w:val="false"/>
          <w:i w:val="false"/>
          <w:color w:val="000000"/>
          <w:sz w:val="28"/>
        </w:rPr>
        <w:t>
      6) аудандық автомобиль жолдарының құрылысын салу, қайта жаңарту, жөндеу және күтіп ұстау бойынша жұмыстарды ұйымдастыру;</w:t>
      </w:r>
    </w:p>
    <w:bookmarkEnd w:id="49"/>
    <w:bookmarkStart w:name="z53" w:id="50"/>
    <w:p>
      <w:pPr>
        <w:spacing w:after="0"/>
        <w:ind w:left="0"/>
        <w:jc w:val="both"/>
      </w:pPr>
      <w:r>
        <w:rPr>
          <w:rFonts w:ascii="Times New Roman"/>
          <w:b w:val="false"/>
          <w:i w:val="false"/>
          <w:color w:val="000000"/>
          <w:sz w:val="28"/>
        </w:rPr>
        <w:t>
      7) аудан жолдары, көріктендіру және тұрғын үй-коммуналдық маңызы бар объектілерді пайдалануға қабылдау бойынша мемлекеттік комиссияның жұмысына қатысу;</w:t>
      </w:r>
    </w:p>
    <w:bookmarkEnd w:id="50"/>
    <w:bookmarkStart w:name="z54" w:id="51"/>
    <w:p>
      <w:pPr>
        <w:spacing w:after="0"/>
        <w:ind w:left="0"/>
        <w:jc w:val="both"/>
      </w:pPr>
      <w:r>
        <w:rPr>
          <w:rFonts w:ascii="Times New Roman"/>
          <w:b w:val="false"/>
          <w:i w:val="false"/>
          <w:color w:val="000000"/>
          <w:sz w:val="28"/>
        </w:rPr>
        <w:t>
      8) көлік салаларын дамыту динамикасы туралы ақпаратты талдау және нақтылығын қамтамасыз ету;</w:t>
      </w:r>
    </w:p>
    <w:bookmarkEnd w:id="51"/>
    <w:bookmarkStart w:name="z55" w:id="52"/>
    <w:p>
      <w:pPr>
        <w:spacing w:after="0"/>
        <w:ind w:left="0"/>
        <w:jc w:val="both"/>
      </w:pPr>
      <w:r>
        <w:rPr>
          <w:rFonts w:ascii="Times New Roman"/>
          <w:b w:val="false"/>
          <w:i w:val="false"/>
          <w:color w:val="000000"/>
          <w:sz w:val="28"/>
        </w:rPr>
        <w:t>
      9) көлік саласында Қазақстан Республикасының заңнамасына сәйкес жолаушыларды тасымалдауды ұйымдастыру;</w:t>
      </w:r>
    </w:p>
    <w:bookmarkEnd w:id="52"/>
    <w:bookmarkStart w:name="z56" w:id="53"/>
    <w:p>
      <w:pPr>
        <w:spacing w:after="0"/>
        <w:ind w:left="0"/>
        <w:jc w:val="both"/>
      </w:pPr>
      <w:r>
        <w:rPr>
          <w:rFonts w:ascii="Times New Roman"/>
          <w:b w:val="false"/>
          <w:i w:val="false"/>
          <w:color w:val="000000"/>
          <w:sz w:val="28"/>
        </w:rPr>
        <w:t>
      10) қозғалыс қауіпсіздігін қамтамасыз ету мақсатында жол саласында бірыңғай техникалық саясатты жүргізуге, қозғалыс қауіпсіздігін жоғарылату бойынша шараларды жүзеге асыруға қатысу;</w:t>
      </w:r>
    </w:p>
    <w:bookmarkEnd w:id="53"/>
    <w:bookmarkStart w:name="z57" w:id="54"/>
    <w:p>
      <w:pPr>
        <w:spacing w:after="0"/>
        <w:ind w:left="0"/>
        <w:jc w:val="both"/>
      </w:pPr>
      <w:r>
        <w:rPr>
          <w:rFonts w:ascii="Times New Roman"/>
          <w:b w:val="false"/>
          <w:i w:val="false"/>
          <w:color w:val="000000"/>
          <w:sz w:val="28"/>
        </w:rPr>
        <w:t>
      11) аудандық маңыздағы жалпы пайдаланылатын автомобиль жолдарының атаулары мен индекстерін уәкілетті мемлекеттік органның бекітуіне ұсыну;</w:t>
      </w:r>
    </w:p>
    <w:bookmarkEnd w:id="54"/>
    <w:bookmarkStart w:name="z58" w:id="55"/>
    <w:p>
      <w:pPr>
        <w:spacing w:after="0"/>
        <w:ind w:left="0"/>
        <w:jc w:val="both"/>
      </w:pPr>
      <w:r>
        <w:rPr>
          <w:rFonts w:ascii="Times New Roman"/>
          <w:b w:val="false"/>
          <w:i w:val="false"/>
          <w:color w:val="000000"/>
          <w:sz w:val="28"/>
        </w:rPr>
        <w:t>
      12) жергілікті маңыздағы автомобиль жолдарының құрылысын салу, жөндеу, ұстау және көгалдандыру бойынша орындалған жол жұмыстарының сапасын бақылауды және қабылдауды жүзеге асыру;</w:t>
      </w:r>
    </w:p>
    <w:bookmarkEnd w:id="55"/>
    <w:bookmarkStart w:name="z59" w:id="56"/>
    <w:p>
      <w:pPr>
        <w:spacing w:after="0"/>
        <w:ind w:left="0"/>
        <w:jc w:val="both"/>
      </w:pPr>
      <w:r>
        <w:rPr>
          <w:rFonts w:ascii="Times New Roman"/>
          <w:b w:val="false"/>
          <w:i w:val="false"/>
          <w:color w:val="000000"/>
          <w:sz w:val="28"/>
        </w:rPr>
        <w:t>
      13) заңнамаға сәйкес жергілікті маңыздағы автомобиль жолдары желісіне жол жұмыстарын және жолаушылар тасымалдау бойынша қызмет көрсетулерді орындауға конкурстар өткізу;</w:t>
      </w:r>
    </w:p>
    <w:bookmarkEnd w:id="56"/>
    <w:bookmarkStart w:name="z60" w:id="57"/>
    <w:p>
      <w:pPr>
        <w:spacing w:after="0"/>
        <w:ind w:left="0"/>
        <w:jc w:val="both"/>
      </w:pPr>
      <w:r>
        <w:rPr>
          <w:rFonts w:ascii="Times New Roman"/>
          <w:b w:val="false"/>
          <w:i w:val="false"/>
          <w:color w:val="000000"/>
          <w:sz w:val="28"/>
        </w:rPr>
        <w:t>
      14) жол қызметін қаржыландыруға бағытталатын қаражаттың Қазақстан Республикасының заңнамасына сәйкес және оның мақсатты пайдаланылуын қамтамасыз ету;</w:t>
      </w:r>
    </w:p>
    <w:bookmarkEnd w:id="57"/>
    <w:bookmarkStart w:name="z61" w:id="58"/>
    <w:p>
      <w:pPr>
        <w:spacing w:after="0"/>
        <w:ind w:left="0"/>
        <w:jc w:val="both"/>
      </w:pPr>
      <w:r>
        <w:rPr>
          <w:rFonts w:ascii="Times New Roman"/>
          <w:b w:val="false"/>
          <w:i w:val="false"/>
          <w:color w:val="000000"/>
          <w:sz w:val="28"/>
        </w:rPr>
        <w:t>
      15) тұрақты жолаушылар маршруттарын ұйымдастыруға келісім –шарттар жасасу және келісу;</w:t>
      </w:r>
    </w:p>
    <w:bookmarkEnd w:id="58"/>
    <w:bookmarkStart w:name="z62" w:id="59"/>
    <w:p>
      <w:pPr>
        <w:spacing w:after="0"/>
        <w:ind w:left="0"/>
        <w:jc w:val="both"/>
      </w:pPr>
      <w:r>
        <w:rPr>
          <w:rFonts w:ascii="Times New Roman"/>
          <w:b w:val="false"/>
          <w:i w:val="false"/>
          <w:color w:val="000000"/>
          <w:sz w:val="28"/>
        </w:rPr>
        <w:t>
      16) жылжымайтын мүліктің бастапқы объектілері ретінде көп пәтерлі тұрғын үйлерді мемлекеттік тіркеу;</w:t>
      </w:r>
    </w:p>
    <w:bookmarkEnd w:id="59"/>
    <w:bookmarkStart w:name="z63" w:id="60"/>
    <w:p>
      <w:pPr>
        <w:spacing w:after="0"/>
        <w:ind w:left="0"/>
        <w:jc w:val="both"/>
      </w:pPr>
      <w:r>
        <w:rPr>
          <w:rFonts w:ascii="Times New Roman"/>
          <w:b w:val="false"/>
          <w:i w:val="false"/>
          <w:color w:val="000000"/>
          <w:sz w:val="28"/>
        </w:rPr>
        <w:t>
      17) көп пәтерлі тұрғын үй кеңесін сайлау және кондоминиум объектісін басқару нысанын таңдау үшін көп пәтерлі тұрғын үй, тұрғын емес үй-жайлар меншік иелерінің жиналысын өткізу;</w:t>
      </w:r>
    </w:p>
    <w:bookmarkEnd w:id="60"/>
    <w:bookmarkStart w:name="z64" w:id="61"/>
    <w:p>
      <w:pPr>
        <w:spacing w:after="0"/>
        <w:ind w:left="0"/>
        <w:jc w:val="both"/>
      </w:pPr>
      <w:r>
        <w:rPr>
          <w:rFonts w:ascii="Times New Roman"/>
          <w:b w:val="false"/>
          <w:i w:val="false"/>
          <w:color w:val="000000"/>
          <w:sz w:val="28"/>
        </w:rPr>
        <w:t>
      18) кондоминиум объектісін басқаруға және кондоминиум объектісінің ортақ мүлкін күтіп-ұстауға арналған шығыстардың ең төменгі мөлшерін бекіту;</w:t>
      </w:r>
    </w:p>
    <w:bookmarkEnd w:id="61"/>
    <w:bookmarkStart w:name="z65" w:id="62"/>
    <w:p>
      <w:pPr>
        <w:spacing w:after="0"/>
        <w:ind w:left="0"/>
        <w:jc w:val="both"/>
      </w:pPr>
      <w:r>
        <w:rPr>
          <w:rFonts w:ascii="Times New Roman"/>
          <w:b w:val="false"/>
          <w:i w:val="false"/>
          <w:color w:val="000000"/>
          <w:sz w:val="28"/>
        </w:rPr>
        <w:t>
      19) тұрғын үй инспекциясы Тұрғын үй қорын басқару, газ және газбен жабдықтау салаларында, өнеркәсіптік қауіпсіздік саласында қауіпті техникалық құрылғыларды қауіпсіз пайдалану талаптарының сақталуына және мемлекеттік бақылау мен қадағалауды жүзеге асыру жөніндегі жұмысын ұйымдастырады;</w:t>
      </w:r>
    </w:p>
    <w:bookmarkEnd w:id="62"/>
    <w:bookmarkStart w:name="z66" w:id="63"/>
    <w:p>
      <w:pPr>
        <w:spacing w:after="0"/>
        <w:ind w:left="0"/>
        <w:jc w:val="both"/>
      </w:pPr>
      <w:r>
        <w:rPr>
          <w:rFonts w:ascii="Times New Roman"/>
          <w:b w:val="false"/>
          <w:i w:val="false"/>
          <w:color w:val="000000"/>
          <w:sz w:val="28"/>
        </w:rPr>
        <w:t>
      20) жергілікті бюджет қаражаты есебінен кондоминиум объектілерінің ортақ мүлкінің құрамына енгізілмеген ортақ пайдаланудағы жерлерді күтіп-ұстау бойынша шаралар қабылдау;</w:t>
      </w:r>
    </w:p>
    <w:bookmarkEnd w:id="63"/>
    <w:bookmarkStart w:name="z67" w:id="64"/>
    <w:p>
      <w:pPr>
        <w:spacing w:after="0"/>
        <w:ind w:left="0"/>
        <w:jc w:val="both"/>
      </w:pPr>
      <w:r>
        <w:rPr>
          <w:rFonts w:ascii="Times New Roman"/>
          <w:b w:val="false"/>
          <w:i w:val="false"/>
          <w:color w:val="000000"/>
          <w:sz w:val="28"/>
        </w:rPr>
        <w:t>
      21) жергілікті бюджет қаражаты есебінен жұмыс істеп тұрған КПТҮ (кондоминиум объектісінің ортақ мүлкін анықтаумен) мемлекеттік техникалық тексеру жүргізуді, сондай-ақ кондоминиум объектісіне техникалық паспорттарды және КПТҮ орналасқан жер учаскесіне ҚР заңнамасында көзделген құжаттарды дайындау және дайындау бойынша шығыстарды, сондай-ақ тиісті өтініш келіп түскен жағдайда үй маңындағы жер учаскесіне тиісті құжаттар дайындауды және өтеуді қамтамасыз ету;</w:t>
      </w:r>
    </w:p>
    <w:bookmarkEnd w:id="64"/>
    <w:bookmarkStart w:name="z68" w:id="65"/>
    <w:p>
      <w:pPr>
        <w:spacing w:after="0"/>
        <w:ind w:left="0"/>
        <w:jc w:val="both"/>
      </w:pPr>
      <w:r>
        <w:rPr>
          <w:rFonts w:ascii="Times New Roman"/>
          <w:b w:val="false"/>
          <w:i w:val="false"/>
          <w:color w:val="000000"/>
          <w:sz w:val="28"/>
        </w:rPr>
        <w:t>
      22) кондоминиум объектісін мемлекеттік тіркеу үшін құжаттарды ұсыну;</w:t>
      </w:r>
    </w:p>
    <w:bookmarkEnd w:id="65"/>
    <w:bookmarkStart w:name="z69" w:id="66"/>
    <w:p>
      <w:pPr>
        <w:spacing w:after="0"/>
        <w:ind w:left="0"/>
        <w:jc w:val="both"/>
      </w:pPr>
      <w:r>
        <w:rPr>
          <w:rFonts w:ascii="Times New Roman"/>
          <w:b w:val="false"/>
          <w:i w:val="false"/>
          <w:color w:val="000000"/>
          <w:sz w:val="28"/>
        </w:rPr>
        <w:t>
      23) ТҚК қатысу шарттарын тіркеу;</w:t>
      </w:r>
    </w:p>
    <w:bookmarkEnd w:id="66"/>
    <w:bookmarkStart w:name="z70" w:id="67"/>
    <w:p>
      <w:pPr>
        <w:spacing w:after="0"/>
        <w:ind w:left="0"/>
        <w:jc w:val="both"/>
      </w:pPr>
      <w:r>
        <w:rPr>
          <w:rFonts w:ascii="Times New Roman"/>
          <w:b w:val="false"/>
          <w:i w:val="false"/>
          <w:color w:val="000000"/>
          <w:sz w:val="28"/>
        </w:rPr>
        <w:t>
      24) коммуналдық қызмет көрсету ережелерін әзірлеу және бекіту;</w:t>
      </w:r>
    </w:p>
    <w:bookmarkEnd w:id="67"/>
    <w:bookmarkStart w:name="z71" w:id="68"/>
    <w:p>
      <w:pPr>
        <w:spacing w:after="0"/>
        <w:ind w:left="0"/>
        <w:jc w:val="both"/>
      </w:pPr>
      <w:r>
        <w:rPr>
          <w:rFonts w:ascii="Times New Roman"/>
          <w:b w:val="false"/>
          <w:i w:val="false"/>
          <w:color w:val="000000"/>
          <w:sz w:val="28"/>
        </w:rPr>
        <w:t>
      25) жергілікті бюджет қаражаты болған жағдайда бірыңғай сәулеттік келбетті беруге бағытталған КПТҮ қасбеттерін, шатырын ағымдағы немесе күрделі жөндеу жөніндегі іс-шараларды жүзеге асыру;</w:t>
      </w:r>
    </w:p>
    <w:bookmarkEnd w:id="68"/>
    <w:bookmarkStart w:name="z72" w:id="69"/>
    <w:p>
      <w:pPr>
        <w:spacing w:after="0"/>
        <w:ind w:left="0"/>
        <w:jc w:val="both"/>
      </w:pPr>
      <w:r>
        <w:rPr>
          <w:rFonts w:ascii="Times New Roman"/>
          <w:b w:val="false"/>
          <w:i w:val="false"/>
          <w:color w:val="000000"/>
          <w:sz w:val="28"/>
        </w:rPr>
        <w:t>
      26) кондоминиум объектісінің ортақ мүлкіне техникалық тексеруді ұйымдастыру;</w:t>
      </w:r>
    </w:p>
    <w:bookmarkEnd w:id="69"/>
    <w:bookmarkStart w:name="z73" w:id="70"/>
    <w:p>
      <w:pPr>
        <w:spacing w:after="0"/>
        <w:ind w:left="0"/>
        <w:jc w:val="both"/>
      </w:pPr>
      <w:r>
        <w:rPr>
          <w:rFonts w:ascii="Times New Roman"/>
          <w:b w:val="false"/>
          <w:i w:val="false"/>
          <w:color w:val="000000"/>
          <w:sz w:val="28"/>
        </w:rPr>
        <w:t>
      27) кондоминиум объектісі мен кондоминиум объектісінің маңындағы аумақта үй жайлар (пәтерлер) иелерінің ортақ мүлкін қолдану, күтіп ұстау, пайдалану және жөндеу тәртібін сақтау;</w:t>
      </w:r>
    </w:p>
    <w:bookmarkEnd w:id="70"/>
    <w:bookmarkStart w:name="z74" w:id="71"/>
    <w:p>
      <w:pPr>
        <w:spacing w:after="0"/>
        <w:ind w:left="0"/>
        <w:jc w:val="both"/>
      </w:pPr>
      <w:r>
        <w:rPr>
          <w:rFonts w:ascii="Times New Roman"/>
          <w:b w:val="false"/>
          <w:i w:val="false"/>
          <w:color w:val="000000"/>
          <w:sz w:val="28"/>
        </w:rPr>
        <w:t>
      28) тұрғын ғимараттарын, кондоминиум объектісінің маңындағы аумақты күтіп ұстау сапасын бақылау және коммуналдық қызметтерді ұсыну бойынша нормативтік және әдістемелік құжаттарды дайындауға қатысу, сондай-ақ бақылаудағы объектілердің иелеріне, кәсіпорындарға, ұйымдарға немесе тұрғын үйді пайдалануды жүзеге асыратын азаматтарға кеңестік көмек көрсету;</w:t>
      </w:r>
    </w:p>
    <w:bookmarkEnd w:id="71"/>
    <w:bookmarkStart w:name="z75" w:id="72"/>
    <w:p>
      <w:pPr>
        <w:spacing w:after="0"/>
        <w:ind w:left="0"/>
        <w:jc w:val="both"/>
      </w:pPr>
      <w:r>
        <w:rPr>
          <w:rFonts w:ascii="Times New Roman"/>
          <w:b w:val="false"/>
          <w:i w:val="false"/>
          <w:color w:val="000000"/>
          <w:sz w:val="28"/>
        </w:rPr>
        <w:t>
      29) Қазақстан Республикасы заңнамасымен белгіленген тәртіпте мемлекеттік тұрғын үй қорынан тұрғын үйді жалдау және жекешелендіру шарттарын жасасу, қажет болған жағдайларда жалдаушы мен оның отбасы мүшелерінің мемлекеттік тұрғын үй қорынан тұрғын үйді пайдалану құқығынан айырылған деп тану туралы шаралар қабылдау;</w:t>
      </w:r>
    </w:p>
    <w:bookmarkEnd w:id="72"/>
    <w:bookmarkStart w:name="z76" w:id="73"/>
    <w:p>
      <w:pPr>
        <w:spacing w:after="0"/>
        <w:ind w:left="0"/>
        <w:jc w:val="both"/>
      </w:pPr>
      <w:r>
        <w:rPr>
          <w:rFonts w:ascii="Times New Roman"/>
          <w:b w:val="false"/>
          <w:i w:val="false"/>
          <w:color w:val="000000"/>
          <w:sz w:val="28"/>
        </w:rPr>
        <w:t>
      30) мемлекеттік тұрғын үй қорынан тұрғын үйді есепке алуды, сақтауды, бөлуді қамтамасыз ету және апаттық, тозған тұрғын үйлерді бұзуды ұйымдастыру, тұрғын үй қорына түгендеу жүргізу;</w:t>
      </w:r>
    </w:p>
    <w:bookmarkEnd w:id="73"/>
    <w:bookmarkStart w:name="z77" w:id="74"/>
    <w:p>
      <w:pPr>
        <w:spacing w:after="0"/>
        <w:ind w:left="0"/>
        <w:jc w:val="both"/>
      </w:pPr>
      <w:r>
        <w:rPr>
          <w:rFonts w:ascii="Times New Roman"/>
          <w:b w:val="false"/>
          <w:i w:val="false"/>
          <w:color w:val="000000"/>
          <w:sz w:val="28"/>
        </w:rPr>
        <w:t>
      31) иесіз, қараусыз қалған жылжымайтын тұрғын үй мүліктерін анықтап, одан әрі оны ауданның коммуналдық меншігіне тапсыру;</w:t>
      </w:r>
    </w:p>
    <w:bookmarkEnd w:id="74"/>
    <w:bookmarkStart w:name="z78" w:id="75"/>
    <w:p>
      <w:pPr>
        <w:spacing w:after="0"/>
        <w:ind w:left="0"/>
        <w:jc w:val="both"/>
      </w:pPr>
      <w:r>
        <w:rPr>
          <w:rFonts w:ascii="Times New Roman"/>
          <w:b w:val="false"/>
          <w:i w:val="false"/>
          <w:color w:val="000000"/>
          <w:sz w:val="28"/>
        </w:rPr>
        <w:t>
      32) қолданыстағы заң талаптарына сәйкес өз құзыреті шегінде мемлекеттік тұрғын үй қорынан тұрғын үй немесе жеке тұрғын үй қорынан жергілікті атқарушы орган жалдаған тұрғын үй беруге болатын азаматтарды есепке алуды жүргізу;</w:t>
      </w:r>
    </w:p>
    <w:bookmarkEnd w:id="75"/>
    <w:bookmarkStart w:name="z79" w:id="76"/>
    <w:p>
      <w:pPr>
        <w:spacing w:after="0"/>
        <w:ind w:left="0"/>
        <w:jc w:val="both"/>
      </w:pPr>
      <w:r>
        <w:rPr>
          <w:rFonts w:ascii="Times New Roman"/>
          <w:b w:val="false"/>
          <w:i w:val="false"/>
          <w:color w:val="000000"/>
          <w:sz w:val="28"/>
        </w:rPr>
        <w:t>
      33) мемлекеттік тұрғын үй қорынан тұрғын үй немесе жеке тұрғын үй қорынан жергілікті атқарушы орган жалдаған тұрғын үйді жалға беруді немесе жекешелендіруді жүзеге асыру;</w:t>
      </w:r>
    </w:p>
    <w:bookmarkEnd w:id="76"/>
    <w:bookmarkStart w:name="z80" w:id="77"/>
    <w:p>
      <w:pPr>
        <w:spacing w:after="0"/>
        <w:ind w:left="0"/>
        <w:jc w:val="both"/>
      </w:pPr>
      <w:r>
        <w:rPr>
          <w:rFonts w:ascii="Times New Roman"/>
          <w:b w:val="false"/>
          <w:i w:val="false"/>
          <w:color w:val="000000"/>
          <w:sz w:val="28"/>
        </w:rPr>
        <w:t>
      34) коммуналдық нысандар мен автокөлік жолдарының есебін жүргізу;</w:t>
      </w:r>
    </w:p>
    <w:bookmarkEnd w:id="77"/>
    <w:bookmarkStart w:name="z81" w:id="78"/>
    <w:p>
      <w:pPr>
        <w:spacing w:after="0"/>
        <w:ind w:left="0"/>
        <w:jc w:val="both"/>
      </w:pPr>
      <w:r>
        <w:rPr>
          <w:rFonts w:ascii="Times New Roman"/>
          <w:b w:val="false"/>
          <w:i w:val="false"/>
          <w:color w:val="000000"/>
          <w:sz w:val="28"/>
        </w:rPr>
        <w:t>
      35) коммуналдық меншік объектілеріне жерге орналастыру жобасын, мемлекеттік актісін, техникалық төлқұжатын дайындау бойынша жұмыстарды қамтамасыз ету;</w:t>
      </w:r>
    </w:p>
    <w:bookmarkEnd w:id="78"/>
    <w:bookmarkStart w:name="z82" w:id="79"/>
    <w:p>
      <w:pPr>
        <w:spacing w:after="0"/>
        <w:ind w:left="0"/>
        <w:jc w:val="both"/>
      </w:pPr>
      <w:r>
        <w:rPr>
          <w:rFonts w:ascii="Times New Roman"/>
          <w:b w:val="false"/>
          <w:i w:val="false"/>
          <w:color w:val="000000"/>
          <w:sz w:val="28"/>
        </w:rPr>
        <w:t>
      36) көрсетілетін қызметті алушылардың мемлекеттік қызметтер көрсету мәселелері бойынша өтініштерін қарайды, көрсетілетін қызметті алушылардың бұзылған құқықтарын, бостандықтары мен заңды мүдделерін қалпына келтіріруге бағытталған шараларды қолданады;</w:t>
      </w:r>
    </w:p>
    <w:bookmarkEnd w:id="79"/>
    <w:bookmarkStart w:name="z83" w:id="80"/>
    <w:p>
      <w:pPr>
        <w:spacing w:after="0"/>
        <w:ind w:left="0"/>
        <w:jc w:val="both"/>
      </w:pPr>
      <w:r>
        <w:rPr>
          <w:rFonts w:ascii="Times New Roman"/>
          <w:b w:val="false"/>
          <w:i w:val="false"/>
          <w:color w:val="000000"/>
          <w:sz w:val="28"/>
        </w:rPr>
        <w:t xml:space="preserve">
      37) көрсетілетін қызметті берушілердің мемлекеттік қызметтер көрсету тәртібін айқындайтын заңға тәуелді нормативтік-құқықтық актілерді сақтауын қамтамасыз етеді; </w:t>
      </w:r>
    </w:p>
    <w:bookmarkEnd w:id="80"/>
    <w:bookmarkStart w:name="z84" w:id="81"/>
    <w:p>
      <w:pPr>
        <w:spacing w:after="0"/>
        <w:ind w:left="0"/>
        <w:jc w:val="both"/>
      </w:pPr>
      <w:r>
        <w:rPr>
          <w:rFonts w:ascii="Times New Roman"/>
          <w:b w:val="false"/>
          <w:i w:val="false"/>
          <w:color w:val="000000"/>
          <w:sz w:val="28"/>
        </w:rPr>
        <w:t>
      38) "Қарақия аудандық тұрғын үй-коммуналдық шаруашылық, жолаушылар көлігі және автомобиль жолдары бөлімі" мемлекеттік мекемесінің цифрландыру бойынша тиісті шаралар қабылдау;</w:t>
      </w:r>
    </w:p>
    <w:bookmarkEnd w:id="81"/>
    <w:bookmarkStart w:name="z85" w:id="82"/>
    <w:p>
      <w:pPr>
        <w:spacing w:after="0"/>
        <w:ind w:left="0"/>
        <w:jc w:val="both"/>
      </w:pPr>
      <w:r>
        <w:rPr>
          <w:rFonts w:ascii="Times New Roman"/>
          <w:b w:val="false"/>
          <w:i w:val="false"/>
          <w:color w:val="000000"/>
          <w:sz w:val="28"/>
        </w:rPr>
        <w:t>
      39) бағынысты бөлімшелердің даму жоспарын жүзеге асыруын бақылау және талдау;</w:t>
      </w:r>
    </w:p>
    <w:bookmarkEnd w:id="82"/>
    <w:bookmarkStart w:name="z86" w:id="83"/>
    <w:p>
      <w:pPr>
        <w:spacing w:after="0"/>
        <w:ind w:left="0"/>
        <w:jc w:val="both"/>
      </w:pPr>
      <w:r>
        <w:rPr>
          <w:rFonts w:ascii="Times New Roman"/>
          <w:b w:val="false"/>
          <w:i w:val="false"/>
          <w:color w:val="000000"/>
          <w:sz w:val="28"/>
        </w:rPr>
        <w:t xml:space="preserve">
      40) мемлекеттік тұрғын үй қорының және коммуналдық нысандар мен автокөлік жолдарының бухгалтерлік есебін жүргізу, балансқа қабылдауды жүзеге асыру, нысандардың баланстық және қалдық құнын шығару бойынша заңдылыққа сай тиісті құжаттарын рәсімдеу; </w:t>
      </w:r>
    </w:p>
    <w:bookmarkEnd w:id="83"/>
    <w:bookmarkStart w:name="z87" w:id="84"/>
    <w:p>
      <w:pPr>
        <w:spacing w:after="0"/>
        <w:ind w:left="0"/>
        <w:jc w:val="both"/>
      </w:pPr>
      <w:r>
        <w:rPr>
          <w:rFonts w:ascii="Times New Roman"/>
          <w:b w:val="false"/>
          <w:i w:val="false"/>
          <w:color w:val="000000"/>
          <w:sz w:val="28"/>
        </w:rPr>
        <w:t>
      41) бюджет қаржысының өз мақсатына жұмсалуын және бюджеттік ерекшеліктер бойынша толық игерілуін қамтамасыз ету, бағдарламалар бойынша қаралған бюджет қаражаттарының игерілуіне байланысты тиісті құжаттарды жинақтау, конкурс немесе тендерді мерзімінде өткізуді ұйымдастыру;</w:t>
      </w:r>
    </w:p>
    <w:bookmarkEnd w:id="84"/>
    <w:bookmarkStart w:name="z88" w:id="85"/>
    <w:p>
      <w:pPr>
        <w:spacing w:after="0"/>
        <w:ind w:left="0"/>
        <w:jc w:val="both"/>
      </w:pPr>
      <w:r>
        <w:rPr>
          <w:rFonts w:ascii="Times New Roman"/>
          <w:b w:val="false"/>
          <w:i w:val="false"/>
          <w:color w:val="000000"/>
          <w:sz w:val="28"/>
        </w:rPr>
        <w:t>
      42) мемлекеттік органның кадрлық іс жүргізуді, оның ішінде "Е-қызмет" дербес басқарудың ақпараттық жүйесі арқылы жүргізу;</w:t>
      </w:r>
    </w:p>
    <w:bookmarkEnd w:id="85"/>
    <w:bookmarkStart w:name="z89" w:id="86"/>
    <w:p>
      <w:pPr>
        <w:spacing w:after="0"/>
        <w:ind w:left="0"/>
        <w:jc w:val="both"/>
      </w:pPr>
      <w:r>
        <w:rPr>
          <w:rFonts w:ascii="Times New Roman"/>
          <w:b w:val="false"/>
          <w:i w:val="false"/>
          <w:color w:val="000000"/>
          <w:sz w:val="28"/>
        </w:rPr>
        <w:t>
      43) елді мекеннің шекарасы шегінде тұрмыстық және коммуналдық-тұрмыстық тұтынушылардың газбен жабдықтау жүйелерінің тұрмыстық баллондары мен объектілерін қауіпсіз пайдалану талаптарының сақталуына мемлекеттік бақылауды жүзеге асыру;</w:t>
      </w:r>
    </w:p>
    <w:bookmarkEnd w:id="86"/>
    <w:bookmarkStart w:name="z90" w:id="87"/>
    <w:p>
      <w:pPr>
        <w:spacing w:after="0"/>
        <w:ind w:left="0"/>
        <w:jc w:val="both"/>
      </w:pPr>
      <w:r>
        <w:rPr>
          <w:rFonts w:ascii="Times New Roman"/>
          <w:b w:val="false"/>
          <w:i w:val="false"/>
          <w:color w:val="000000"/>
          <w:sz w:val="28"/>
        </w:rPr>
        <w:t>
      44) қауіпті техникалық құрылғыларды, атап айтқанда 0,07 мегаПаскальдан астам қысыммен және (немесе) 115 Цельсий градустан астам судың қайнау температурасы кезінде (жылумен жабдықтау ұйымдары) жұмыс істейтін бу және су жылыту қазандықтарын, 0,07 мегаПаскальдан астам қысыммен жұмыс істейтін ыдыстарды, жүк көтергіш механизмдерді, эскалаторларды, аспалы жолдарды, фуникулерлерді, әлеуметтік инфрақұрылым объектілеріндегі лифтілерді қауіпсіз пайдалануға мемлекеттік қадағалауды жүзеге асыру;</w:t>
      </w:r>
    </w:p>
    <w:bookmarkEnd w:id="87"/>
    <w:bookmarkStart w:name="z91" w:id="88"/>
    <w:p>
      <w:pPr>
        <w:spacing w:after="0"/>
        <w:ind w:left="0"/>
        <w:jc w:val="both"/>
      </w:pPr>
      <w:r>
        <w:rPr>
          <w:rFonts w:ascii="Times New Roman"/>
          <w:b w:val="false"/>
          <w:i w:val="false"/>
          <w:color w:val="000000"/>
          <w:sz w:val="28"/>
        </w:rPr>
        <w:t>
      45) әлеуметтік инфрақұрылым объектілерінің қауіпті техникалық құрылғыларын есепке қою және есептен шығаруды жүзеге асыру;</w:t>
      </w:r>
    </w:p>
    <w:bookmarkEnd w:id="88"/>
    <w:bookmarkStart w:name="z92" w:id="89"/>
    <w:p>
      <w:pPr>
        <w:spacing w:after="0"/>
        <w:ind w:left="0"/>
        <w:jc w:val="both"/>
      </w:pPr>
      <w:r>
        <w:rPr>
          <w:rFonts w:ascii="Times New Roman"/>
          <w:b w:val="false"/>
          <w:i w:val="false"/>
          <w:color w:val="000000"/>
          <w:sz w:val="28"/>
        </w:rPr>
        <w:t>
      46) Қазақстан Республикасының қолданыстағы заңнамасымен көзделген өзге де функцияларды жүзеге асыру.</w:t>
      </w:r>
    </w:p>
    <w:bookmarkEnd w:id="89"/>
    <w:bookmarkStart w:name="z93" w:id="90"/>
    <w:p>
      <w:pPr>
        <w:spacing w:after="0"/>
        <w:ind w:left="0"/>
        <w:jc w:val="both"/>
      </w:pPr>
      <w:r>
        <w:rPr>
          <w:rFonts w:ascii="Times New Roman"/>
          <w:b w:val="false"/>
          <w:i w:val="false"/>
          <w:color w:val="000000"/>
          <w:sz w:val="28"/>
        </w:rPr>
        <w:t>
      17. Құқықтары мен міндеттері:</w:t>
      </w:r>
    </w:p>
    <w:bookmarkEnd w:id="90"/>
    <w:bookmarkStart w:name="z94" w:id="91"/>
    <w:p>
      <w:pPr>
        <w:spacing w:after="0"/>
        <w:ind w:left="0"/>
        <w:jc w:val="both"/>
      </w:pPr>
      <w:r>
        <w:rPr>
          <w:rFonts w:ascii="Times New Roman"/>
          <w:b w:val="false"/>
          <w:i w:val="false"/>
          <w:color w:val="000000"/>
          <w:sz w:val="28"/>
        </w:rPr>
        <w:t>
      1) Қарақия ауданының аумағында тұрғын үй қатынастары, тұрғын үй коммуналдық шаруашылығы саласында, сумен жабдықтау және су бұру, энергия үнемдеу және энергия тиімділігін арттыру, жолаушылар көлігі мен автомобиль жолдары,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 сондай-ақ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 саласында мемлекеттік саясатты іске асыру жөнінде ұсыныстар енгізуге;</w:t>
      </w:r>
    </w:p>
    <w:bookmarkEnd w:id="91"/>
    <w:bookmarkStart w:name="z95" w:id="92"/>
    <w:p>
      <w:pPr>
        <w:spacing w:after="0"/>
        <w:ind w:left="0"/>
        <w:jc w:val="both"/>
      </w:pPr>
      <w:r>
        <w:rPr>
          <w:rFonts w:ascii="Times New Roman"/>
          <w:b w:val="false"/>
          <w:i w:val="false"/>
          <w:color w:val="000000"/>
          <w:sz w:val="28"/>
        </w:rPr>
        <w:t>
      2) мемлекеттік тұрғын үй қорының мәселелері бойынша мемлекеттің мүдделерін ұсыну және соттарда, барлық меншік нысанындағы ұйымдарда оның мүліктік құқықтарын қорғауға;</w:t>
      </w:r>
    </w:p>
    <w:bookmarkEnd w:id="92"/>
    <w:bookmarkStart w:name="z96" w:id="93"/>
    <w:p>
      <w:pPr>
        <w:spacing w:after="0"/>
        <w:ind w:left="0"/>
        <w:jc w:val="both"/>
      </w:pPr>
      <w:r>
        <w:rPr>
          <w:rFonts w:ascii="Times New Roman"/>
          <w:b w:val="false"/>
          <w:i w:val="false"/>
          <w:color w:val="000000"/>
          <w:sz w:val="28"/>
        </w:rPr>
        <w:t>
      3) көріктендіру саласындағы қызметтерді жетілдіру туралы аудан әкіміне және атқарушы органдарға ұсыныстар енгізуге;</w:t>
      </w:r>
    </w:p>
    <w:bookmarkEnd w:id="93"/>
    <w:bookmarkStart w:name="z97" w:id="94"/>
    <w:p>
      <w:pPr>
        <w:spacing w:after="0"/>
        <w:ind w:left="0"/>
        <w:jc w:val="both"/>
      </w:pPr>
      <w:r>
        <w:rPr>
          <w:rFonts w:ascii="Times New Roman"/>
          <w:b w:val="false"/>
          <w:i w:val="false"/>
          <w:color w:val="000000"/>
          <w:sz w:val="28"/>
        </w:rPr>
        <w:t>
      4) тұрғын үй қорының, автомобиль жолдарының және коммуналдық кәсіпорындардың техникалық жәй күйіне қадағалауды жүзеге асыруға;</w:t>
      </w:r>
    </w:p>
    <w:bookmarkEnd w:id="94"/>
    <w:bookmarkStart w:name="z98" w:id="95"/>
    <w:p>
      <w:pPr>
        <w:spacing w:after="0"/>
        <w:ind w:left="0"/>
        <w:jc w:val="both"/>
      </w:pPr>
      <w:r>
        <w:rPr>
          <w:rFonts w:ascii="Times New Roman"/>
          <w:b w:val="false"/>
          <w:i w:val="false"/>
          <w:color w:val="000000"/>
          <w:sz w:val="28"/>
        </w:rPr>
        <w:t>
      5)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bookmarkEnd w:id="95"/>
    <w:bookmarkStart w:name="z99" w:id="96"/>
    <w:p>
      <w:pPr>
        <w:spacing w:after="0"/>
        <w:ind w:left="0"/>
        <w:jc w:val="both"/>
      </w:pPr>
      <w:r>
        <w:rPr>
          <w:rFonts w:ascii="Times New Roman"/>
          <w:b w:val="false"/>
          <w:i w:val="false"/>
          <w:color w:val="000000"/>
          <w:sz w:val="28"/>
        </w:rPr>
        <w:t>
      6) мемлекеттік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bookmarkEnd w:id="96"/>
    <w:bookmarkStart w:name="z100" w:id="97"/>
    <w:p>
      <w:pPr>
        <w:spacing w:after="0"/>
        <w:ind w:left="0"/>
        <w:jc w:val="both"/>
      </w:pPr>
      <w:r>
        <w:rPr>
          <w:rFonts w:ascii="Times New Roman"/>
          <w:b w:val="false"/>
          <w:i w:val="false"/>
          <w:color w:val="000000"/>
          <w:sz w:val="28"/>
        </w:rPr>
        <w:t>
      7) тексеру жүргізу кезінде кез келген қажетті ақпаратты сұратуға, тексеру нысанына жататын құжаттардың түпнұсқасымен танысуға;</w:t>
      </w:r>
    </w:p>
    <w:bookmarkEnd w:id="97"/>
    <w:bookmarkStart w:name="z101" w:id="98"/>
    <w:p>
      <w:pPr>
        <w:spacing w:after="0"/>
        <w:ind w:left="0"/>
        <w:jc w:val="both"/>
      </w:pPr>
      <w:r>
        <w:rPr>
          <w:rFonts w:ascii="Times New Roman"/>
          <w:b w:val="false"/>
          <w:i w:val="false"/>
          <w:color w:val="000000"/>
          <w:sz w:val="28"/>
        </w:rPr>
        <w:t>
      8) тексеріс жүргізу уақытында тексерілетін нысанның белгіленген жұмыс режиміне кедергі келтірмеуге;</w:t>
      </w:r>
    </w:p>
    <w:bookmarkEnd w:id="98"/>
    <w:bookmarkStart w:name="z102" w:id="99"/>
    <w:p>
      <w:pPr>
        <w:spacing w:after="0"/>
        <w:ind w:left="0"/>
        <w:jc w:val="both"/>
      </w:pPr>
      <w:r>
        <w:rPr>
          <w:rFonts w:ascii="Times New Roman"/>
          <w:b w:val="false"/>
          <w:i w:val="false"/>
          <w:color w:val="000000"/>
          <w:sz w:val="28"/>
        </w:rPr>
        <w:t>
      9) тексеріс жүргізу нәтижесінде алынған құжаттар мен алынған мәліметтердің сақталуын қамтамасыз етуге;</w:t>
      </w:r>
    </w:p>
    <w:bookmarkEnd w:id="99"/>
    <w:bookmarkStart w:name="z103" w:id="100"/>
    <w:p>
      <w:pPr>
        <w:spacing w:after="0"/>
        <w:ind w:left="0"/>
        <w:jc w:val="both"/>
      </w:pPr>
      <w:r>
        <w:rPr>
          <w:rFonts w:ascii="Times New Roman"/>
          <w:b w:val="false"/>
          <w:i w:val="false"/>
          <w:color w:val="000000"/>
          <w:sz w:val="28"/>
        </w:rPr>
        <w:t>
      10) тұрғын үй қорын күтіп-ұстау ережелерін бұзылуы туралы актілер жасауға;</w:t>
      </w:r>
    </w:p>
    <w:bookmarkEnd w:id="100"/>
    <w:bookmarkStart w:name="z104" w:id="101"/>
    <w:p>
      <w:pPr>
        <w:spacing w:after="0"/>
        <w:ind w:left="0"/>
        <w:jc w:val="both"/>
      </w:pPr>
      <w:r>
        <w:rPr>
          <w:rFonts w:ascii="Times New Roman"/>
          <w:b w:val="false"/>
          <w:i w:val="false"/>
          <w:color w:val="000000"/>
          <w:sz w:val="28"/>
        </w:rPr>
        <w:t xml:space="preserve">
      11) белгіленген тәртіппен салық және бюджетке төленетін басқа да міндетті төлемдерді төлеуге; </w:t>
      </w:r>
    </w:p>
    <w:bookmarkEnd w:id="101"/>
    <w:bookmarkStart w:name="z105" w:id="102"/>
    <w:p>
      <w:pPr>
        <w:spacing w:after="0"/>
        <w:ind w:left="0"/>
        <w:jc w:val="both"/>
      </w:pPr>
      <w:r>
        <w:rPr>
          <w:rFonts w:ascii="Times New Roman"/>
          <w:b w:val="false"/>
          <w:i w:val="false"/>
          <w:color w:val="000000"/>
          <w:sz w:val="28"/>
        </w:rPr>
        <w:t>
      12)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толықтырулар енгізу немесе олардың күші жойылған деп тану бойынша уақтылы шаралар қабылдауға;</w:t>
      </w:r>
    </w:p>
    <w:bookmarkEnd w:id="102"/>
    <w:bookmarkStart w:name="z106" w:id="103"/>
    <w:p>
      <w:pPr>
        <w:spacing w:after="0"/>
        <w:ind w:left="0"/>
        <w:jc w:val="both"/>
      </w:pPr>
      <w:r>
        <w:rPr>
          <w:rFonts w:ascii="Times New Roman"/>
          <w:b w:val="false"/>
          <w:i w:val="false"/>
          <w:color w:val="000000"/>
          <w:sz w:val="28"/>
        </w:rPr>
        <w:t>
      13) Қазақстан Республикасының заңнамасымен қарастырылған басқа да құқықтарды жүзеге асыру және басқа да міндеттерді орындауға.</w:t>
      </w:r>
    </w:p>
    <w:bookmarkEnd w:id="103"/>
    <w:bookmarkStart w:name="z107" w:id="104"/>
    <w:p>
      <w:pPr>
        <w:spacing w:after="0"/>
        <w:ind w:left="0"/>
        <w:jc w:val="left"/>
      </w:pPr>
      <w:r>
        <w:rPr>
          <w:rFonts w:ascii="Times New Roman"/>
          <w:b/>
          <w:i w:val="false"/>
          <w:color w:val="000000"/>
        </w:rPr>
        <w:t xml:space="preserve"> 3. "Қарақия аудандық тұрғын үй-коммуналдық шаруашылық, жолаушылар көлігі және автомобиль жолдары бөлімі" мемлекеттік мекемесін ұйымдастыру</w:t>
      </w:r>
    </w:p>
    <w:bookmarkEnd w:id="104"/>
    <w:bookmarkStart w:name="z108" w:id="105"/>
    <w:p>
      <w:pPr>
        <w:spacing w:after="0"/>
        <w:ind w:left="0"/>
        <w:jc w:val="both"/>
      </w:pPr>
      <w:r>
        <w:rPr>
          <w:rFonts w:ascii="Times New Roman"/>
          <w:b w:val="false"/>
          <w:i w:val="false"/>
          <w:color w:val="000000"/>
          <w:sz w:val="28"/>
        </w:rPr>
        <w:t>
      18. "Қарақия аудандық тұрғын үй-коммуналдық шаруашылық, жолаушылар көлігі және автомобиль жолдары бөлімі" мемлекеттік мекемесіне басшылықты "Қарақия аудандық тұрғын үй-коммуналдық шаруашылық, жолаушылар көлігі және автомобиль жолдары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bookmarkEnd w:id="105"/>
    <w:bookmarkStart w:name="z109" w:id="106"/>
    <w:p>
      <w:pPr>
        <w:spacing w:after="0"/>
        <w:ind w:left="0"/>
        <w:jc w:val="both"/>
      </w:pPr>
      <w:r>
        <w:rPr>
          <w:rFonts w:ascii="Times New Roman"/>
          <w:b w:val="false"/>
          <w:i w:val="false"/>
          <w:color w:val="000000"/>
          <w:sz w:val="28"/>
        </w:rPr>
        <w:t>
      19. "Қарақия аудандық тұрғын үй-коммуналдық шаруашылық, жолаушылар көлігі және автомобиль жолдары бөлімі" мемлекеттік мекемесінің бiрiншi басшысын аудан әкімі қызметке тағайындайды және қызметтен босатады.</w:t>
      </w:r>
    </w:p>
    <w:bookmarkEnd w:id="106"/>
    <w:bookmarkStart w:name="z110" w:id="107"/>
    <w:p>
      <w:pPr>
        <w:spacing w:after="0"/>
        <w:ind w:left="0"/>
        <w:jc w:val="both"/>
      </w:pPr>
      <w:r>
        <w:rPr>
          <w:rFonts w:ascii="Times New Roman"/>
          <w:b w:val="false"/>
          <w:i w:val="false"/>
          <w:color w:val="000000"/>
          <w:sz w:val="28"/>
        </w:rPr>
        <w:t>
      20. "Қарақия аудандық тұрғын үй-коммуналдық шаруашылық, жолаушылар көлігі және автомобиль жолдары бөлімі" мемлекеттік мекемесінің бірінші басшысының өкілеттігі:</w:t>
      </w:r>
    </w:p>
    <w:bookmarkEnd w:id="107"/>
    <w:bookmarkStart w:name="z111" w:id="108"/>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bookmarkEnd w:id="108"/>
    <w:bookmarkStart w:name="z112" w:id="109"/>
    <w:p>
      <w:pPr>
        <w:spacing w:after="0"/>
        <w:ind w:left="0"/>
        <w:jc w:val="both"/>
      </w:pP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p>
    <w:bookmarkEnd w:id="109"/>
    <w:bookmarkStart w:name="z113" w:id="110"/>
    <w:p>
      <w:pPr>
        <w:spacing w:after="0"/>
        <w:ind w:left="0"/>
        <w:jc w:val="both"/>
      </w:pPr>
      <w:r>
        <w:rPr>
          <w:rFonts w:ascii="Times New Roman"/>
          <w:b w:val="false"/>
          <w:i w:val="false"/>
          <w:color w:val="000000"/>
          <w:sz w:val="28"/>
        </w:rPr>
        <w:t>
      3) мекеменің құзыретіне мүдделі ұйымдардың өкілдерін тартумен кіретін мәселелер бойынша белгіленген тәртіпте кеңестер шақырады;</w:t>
      </w:r>
    </w:p>
    <w:bookmarkEnd w:id="110"/>
    <w:bookmarkStart w:name="z114" w:id="111"/>
    <w:p>
      <w:pPr>
        <w:spacing w:after="0"/>
        <w:ind w:left="0"/>
        <w:jc w:val="both"/>
      </w:pPr>
      <w:r>
        <w:rPr>
          <w:rFonts w:ascii="Times New Roman"/>
          <w:b w:val="false"/>
          <w:i w:val="false"/>
          <w:color w:val="000000"/>
          <w:sz w:val="28"/>
        </w:rPr>
        <w:t>
      4) мекеме қызметкерлерінің өкілеттіктерін анықтайды;</w:t>
      </w:r>
    </w:p>
    <w:bookmarkEnd w:id="111"/>
    <w:bookmarkStart w:name="z115" w:id="112"/>
    <w:p>
      <w:pPr>
        <w:spacing w:after="0"/>
        <w:ind w:left="0"/>
        <w:jc w:val="both"/>
      </w:pPr>
      <w:r>
        <w:rPr>
          <w:rFonts w:ascii="Times New Roman"/>
          <w:b w:val="false"/>
          <w:i w:val="false"/>
          <w:color w:val="000000"/>
          <w:sz w:val="28"/>
        </w:rPr>
        <w:t>
      5) мекеменің атынан сенімхатсыз іс-әрекет жасайды, барлық ұйымдарда оның мүдделерін ұсынады;</w:t>
      </w:r>
    </w:p>
    <w:bookmarkEnd w:id="112"/>
    <w:bookmarkStart w:name="z116" w:id="113"/>
    <w:p>
      <w:pPr>
        <w:spacing w:after="0"/>
        <w:ind w:left="0"/>
        <w:jc w:val="both"/>
      </w:pPr>
      <w:r>
        <w:rPr>
          <w:rFonts w:ascii="Times New Roman"/>
          <w:b w:val="false"/>
          <w:i w:val="false"/>
          <w:color w:val="000000"/>
          <w:sz w:val="28"/>
        </w:rPr>
        <w:t>
      6) шарттар жасасады;</w:t>
      </w:r>
    </w:p>
    <w:bookmarkEnd w:id="113"/>
    <w:bookmarkStart w:name="z117" w:id="114"/>
    <w:p>
      <w:pPr>
        <w:spacing w:after="0"/>
        <w:ind w:left="0"/>
        <w:jc w:val="both"/>
      </w:pPr>
      <w:r>
        <w:rPr>
          <w:rFonts w:ascii="Times New Roman"/>
          <w:b w:val="false"/>
          <w:i w:val="false"/>
          <w:color w:val="000000"/>
          <w:sz w:val="28"/>
        </w:rPr>
        <w:t>
      7) сенімхаттар береді;</w:t>
      </w:r>
    </w:p>
    <w:bookmarkEnd w:id="114"/>
    <w:bookmarkStart w:name="z118" w:id="115"/>
    <w:p>
      <w:pPr>
        <w:spacing w:after="0"/>
        <w:ind w:left="0"/>
        <w:jc w:val="both"/>
      </w:pPr>
      <w:r>
        <w:rPr>
          <w:rFonts w:ascii="Times New Roman"/>
          <w:b w:val="false"/>
          <w:i w:val="false"/>
          <w:color w:val="000000"/>
          <w:sz w:val="28"/>
        </w:rPr>
        <w:t>
      8) банк есеп шоттарын ашады және заңнамаға сәйкес өзге мәмілелерді жасасады;</w:t>
      </w:r>
    </w:p>
    <w:bookmarkEnd w:id="115"/>
    <w:bookmarkStart w:name="z119" w:id="116"/>
    <w:p>
      <w:pPr>
        <w:spacing w:after="0"/>
        <w:ind w:left="0"/>
        <w:jc w:val="both"/>
      </w:pPr>
      <w:r>
        <w:rPr>
          <w:rFonts w:ascii="Times New Roman"/>
          <w:b w:val="false"/>
          <w:i w:val="false"/>
          <w:color w:val="000000"/>
          <w:sz w:val="28"/>
        </w:rPr>
        <w:t>
      9) қызметкерлерді іссапарға жіберу, оларға демалыстар беру, материалдық көмек көрсету, оларды даярлау, қайта даярлау, біліктілігін арттыру, көтермелеу, үстемеақылар белгілеу мәселелерін шешеді;</w:t>
      </w:r>
    </w:p>
    <w:bookmarkEnd w:id="116"/>
    <w:bookmarkStart w:name="z120" w:id="117"/>
    <w:p>
      <w:pPr>
        <w:spacing w:after="0"/>
        <w:ind w:left="0"/>
        <w:jc w:val="both"/>
      </w:pPr>
      <w:r>
        <w:rPr>
          <w:rFonts w:ascii="Times New Roman"/>
          <w:b w:val="false"/>
          <w:i w:val="false"/>
          <w:color w:val="000000"/>
          <w:sz w:val="28"/>
        </w:rPr>
        <w:t>
      10) мекеменің барлық қызметкерлері үшін міндетті бұйрықтар шығарады және нұсқаулар береді;</w:t>
      </w:r>
    </w:p>
    <w:bookmarkEnd w:id="117"/>
    <w:bookmarkStart w:name="z121" w:id="118"/>
    <w:p>
      <w:pPr>
        <w:spacing w:after="0"/>
        <w:ind w:left="0"/>
        <w:jc w:val="both"/>
      </w:pPr>
      <w:r>
        <w:rPr>
          <w:rFonts w:ascii="Times New Roman"/>
          <w:b w:val="false"/>
          <w:i w:val="false"/>
          <w:color w:val="000000"/>
          <w:sz w:val="28"/>
        </w:rPr>
        <w:t>
      11) мекеме қызметкерлерін жұмысқа қабылдайды және жұмыстан шығарады;</w:t>
      </w:r>
    </w:p>
    <w:bookmarkEnd w:id="118"/>
    <w:bookmarkStart w:name="z122" w:id="119"/>
    <w:p>
      <w:pPr>
        <w:spacing w:after="0"/>
        <w:ind w:left="0"/>
        <w:jc w:val="both"/>
      </w:pPr>
      <w:r>
        <w:rPr>
          <w:rFonts w:ascii="Times New Roman"/>
          <w:b w:val="false"/>
          <w:i w:val="false"/>
          <w:color w:val="000000"/>
          <w:sz w:val="28"/>
        </w:rPr>
        <w:t>
      12) ведомстволық бағыныстағы мекеме, кәсіпорын басшыларын қызметке тағайындайды және босатады, оларды аттестаттаудан өткізеді;</w:t>
      </w:r>
    </w:p>
    <w:bookmarkEnd w:id="119"/>
    <w:bookmarkStart w:name="z123" w:id="120"/>
    <w:p>
      <w:pPr>
        <w:spacing w:after="0"/>
        <w:ind w:left="0"/>
        <w:jc w:val="both"/>
      </w:pPr>
      <w:r>
        <w:rPr>
          <w:rFonts w:ascii="Times New Roman"/>
          <w:b w:val="false"/>
          <w:i w:val="false"/>
          <w:color w:val="000000"/>
          <w:sz w:val="28"/>
        </w:rPr>
        <w:t>
      13) мекеме қызметкерлеріне мадақтау шараларын қабылдайды және тәртіптік жаза қолданады;</w:t>
      </w:r>
    </w:p>
    <w:bookmarkEnd w:id="120"/>
    <w:bookmarkStart w:name="z124" w:id="121"/>
    <w:p>
      <w:pPr>
        <w:spacing w:after="0"/>
        <w:ind w:left="0"/>
        <w:jc w:val="both"/>
      </w:pPr>
      <w:r>
        <w:rPr>
          <w:rFonts w:ascii="Times New Roman"/>
          <w:b w:val="false"/>
          <w:i w:val="false"/>
          <w:color w:val="000000"/>
          <w:sz w:val="28"/>
        </w:rPr>
        <w:t>
      14) қызметтің тәртіптің сақталуына бақылауды жүзеге асырады;</w:t>
      </w:r>
    </w:p>
    <w:bookmarkEnd w:id="121"/>
    <w:bookmarkStart w:name="z125" w:id="122"/>
    <w:p>
      <w:pPr>
        <w:spacing w:after="0"/>
        <w:ind w:left="0"/>
        <w:jc w:val="both"/>
      </w:pPr>
      <w:r>
        <w:rPr>
          <w:rFonts w:ascii="Times New Roman"/>
          <w:b w:val="false"/>
          <w:i w:val="false"/>
          <w:color w:val="000000"/>
          <w:sz w:val="28"/>
        </w:rPr>
        <w:t>
      15) сыбайлас жемқорлыққа қарсы іс-қимыл бойынша шаралар қабылдайды және ол үшін дербес жауапкершілікте болады;</w:t>
      </w:r>
    </w:p>
    <w:bookmarkEnd w:id="122"/>
    <w:bookmarkStart w:name="z126" w:id="123"/>
    <w:p>
      <w:pPr>
        <w:spacing w:after="0"/>
        <w:ind w:left="0"/>
        <w:jc w:val="both"/>
      </w:pPr>
      <w:r>
        <w:rPr>
          <w:rFonts w:ascii="Times New Roman"/>
          <w:b w:val="false"/>
          <w:i w:val="false"/>
          <w:color w:val="000000"/>
          <w:sz w:val="28"/>
        </w:rPr>
        <w:t>
      16) Қазақстан Республикасының заңнамасымен қарастырылған өзге де өкілеттіктерді жүзеге асырады.</w:t>
      </w:r>
    </w:p>
    <w:bookmarkEnd w:id="123"/>
    <w:bookmarkStart w:name="z127" w:id="124"/>
    <w:p>
      <w:pPr>
        <w:spacing w:after="0"/>
        <w:ind w:left="0"/>
        <w:jc w:val="both"/>
      </w:pPr>
      <w:r>
        <w:rPr>
          <w:rFonts w:ascii="Times New Roman"/>
          <w:b w:val="false"/>
          <w:i w:val="false"/>
          <w:color w:val="000000"/>
          <w:sz w:val="28"/>
        </w:rPr>
        <w:t>
      "Қарақия аудандық тұрғын үй коммуналдық шаруашылығы, жолаушы көлігі және автомобиль жолдары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124"/>
    <w:bookmarkStart w:name="z128" w:id="125"/>
    <w:p>
      <w:pPr>
        <w:spacing w:after="0"/>
        <w:ind w:left="0"/>
        <w:jc w:val="left"/>
      </w:pPr>
      <w:r>
        <w:rPr>
          <w:rFonts w:ascii="Times New Roman"/>
          <w:b/>
          <w:i w:val="false"/>
          <w:color w:val="000000"/>
        </w:rPr>
        <w:t xml:space="preserve"> 4. "Қарақия аудандық тұрғын үй-коммуналдық шаруашылық, жолаушылар көлігі және автомобиль жолдары бөлімі" мемлекеттік мекемесінің мүлкі</w:t>
      </w:r>
    </w:p>
    <w:bookmarkEnd w:id="125"/>
    <w:bookmarkStart w:name="z129" w:id="126"/>
    <w:p>
      <w:pPr>
        <w:spacing w:after="0"/>
        <w:ind w:left="0"/>
        <w:jc w:val="both"/>
      </w:pPr>
      <w:r>
        <w:rPr>
          <w:rFonts w:ascii="Times New Roman"/>
          <w:b w:val="false"/>
          <w:i w:val="false"/>
          <w:color w:val="000000"/>
          <w:sz w:val="28"/>
        </w:rPr>
        <w:t>
      21. "Қарақия аудандық тұрғын үй-коммуналдық шаруашылық, жолаушылар көлігі және автомобиль жолдары бөлімі" мемлекеттік мекемесінің заңнамада көзделген жағдайларда жедел басқару құқығында оқшауланған мүлкi болуы мүмкiн.</w:t>
      </w:r>
    </w:p>
    <w:bookmarkEnd w:id="126"/>
    <w:bookmarkStart w:name="z130" w:id="127"/>
    <w:p>
      <w:pPr>
        <w:spacing w:after="0"/>
        <w:ind w:left="0"/>
        <w:jc w:val="both"/>
      </w:pPr>
      <w:r>
        <w:rPr>
          <w:rFonts w:ascii="Times New Roman"/>
          <w:b w:val="false"/>
          <w:i w:val="false"/>
          <w:color w:val="000000"/>
          <w:sz w:val="28"/>
        </w:rPr>
        <w:t>
      "Қарақия аудандық тұрғын үй-коммуналдық шаруашылық, жолаушылар көлігі және автомобиль жолдары бөлімі"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bookmarkEnd w:id="127"/>
    <w:bookmarkStart w:name="z131" w:id="128"/>
    <w:p>
      <w:pPr>
        <w:spacing w:after="0"/>
        <w:ind w:left="0"/>
        <w:jc w:val="both"/>
      </w:pPr>
      <w:r>
        <w:rPr>
          <w:rFonts w:ascii="Times New Roman"/>
          <w:b w:val="false"/>
          <w:i w:val="false"/>
          <w:color w:val="000000"/>
          <w:sz w:val="28"/>
        </w:rPr>
        <w:t>
      22. "Қарақия аудандық тұрғын үй-коммуналдық шаруашылық, жолаушылар көлігі және автомобиль жолдары бөлімі" мемлекеттік мекемесіне бекiтiлген мүлiк аудандық коммуналдық меншiкке жатады.</w:t>
      </w:r>
    </w:p>
    <w:bookmarkEnd w:id="128"/>
    <w:bookmarkStart w:name="z132" w:id="129"/>
    <w:p>
      <w:pPr>
        <w:spacing w:after="0"/>
        <w:ind w:left="0"/>
        <w:jc w:val="both"/>
      </w:pPr>
      <w:r>
        <w:rPr>
          <w:rFonts w:ascii="Times New Roman"/>
          <w:b w:val="false"/>
          <w:i w:val="false"/>
          <w:color w:val="000000"/>
          <w:sz w:val="28"/>
        </w:rPr>
        <w:t>
      23. Егер заңнамада өзгеше көзделмесе, "Қарақия аудандық тұрғын үй-коммуналдық шаруашылық, жолаушылар көлігі және автомобиль жолдары бөлімі"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129"/>
    <w:bookmarkStart w:name="z133" w:id="130"/>
    <w:p>
      <w:pPr>
        <w:spacing w:after="0"/>
        <w:ind w:left="0"/>
        <w:jc w:val="left"/>
      </w:pPr>
      <w:r>
        <w:rPr>
          <w:rFonts w:ascii="Times New Roman"/>
          <w:b/>
          <w:i w:val="false"/>
          <w:color w:val="000000"/>
        </w:rPr>
        <w:t xml:space="preserve"> 5. "Қарақия аудандық тұрғын үй-коммуналдық шаруашылық, жолаушылар көлігі және автомобиль жолдары бөлімі" мемлекеттік мекемесінің жұмыс тәртібі</w:t>
      </w:r>
    </w:p>
    <w:bookmarkEnd w:id="130"/>
    <w:bookmarkStart w:name="z134" w:id="131"/>
    <w:p>
      <w:pPr>
        <w:spacing w:after="0"/>
        <w:ind w:left="0"/>
        <w:jc w:val="both"/>
      </w:pPr>
      <w:r>
        <w:rPr>
          <w:rFonts w:ascii="Times New Roman"/>
          <w:b w:val="false"/>
          <w:i w:val="false"/>
          <w:color w:val="000000"/>
          <w:sz w:val="28"/>
        </w:rPr>
        <w:t>
      24. "Қарақия аудандық тұрғын үй-коммуналдық шаруашылық, жолаушылар көлігі және автомобиль жолдары бөлімі" мемлекеттік мекемесінің жұмыс уақыты Қазақстан Республикасының қолданыстағы заңнамасына сәйкес дербес белгіленеді.</w:t>
      </w:r>
    </w:p>
    <w:bookmarkEnd w:id="131"/>
    <w:bookmarkStart w:name="z135" w:id="132"/>
    <w:p>
      <w:pPr>
        <w:spacing w:after="0"/>
        <w:ind w:left="0"/>
        <w:jc w:val="left"/>
      </w:pPr>
      <w:r>
        <w:rPr>
          <w:rFonts w:ascii="Times New Roman"/>
          <w:b/>
          <w:i w:val="false"/>
          <w:color w:val="000000"/>
        </w:rPr>
        <w:t xml:space="preserve"> 6. "Қарақия аудандық тұрғын үй-коммуналдық шаруашылық, жолаушылар көлігі және автомобиль жолдары бөлімі" мемлекеттік мекемесінің құрылтай құжаттарына өзгерістер мен толықтырулар енгізу</w:t>
      </w:r>
    </w:p>
    <w:bookmarkEnd w:id="132"/>
    <w:bookmarkStart w:name="z136" w:id="133"/>
    <w:p>
      <w:pPr>
        <w:spacing w:after="0"/>
        <w:ind w:left="0"/>
        <w:jc w:val="both"/>
      </w:pPr>
      <w:r>
        <w:rPr>
          <w:rFonts w:ascii="Times New Roman"/>
          <w:b w:val="false"/>
          <w:i w:val="false"/>
          <w:color w:val="000000"/>
          <w:sz w:val="28"/>
        </w:rPr>
        <w:t>
      25. "Қарақия аудандық тұрғын үй-коммуналдық шаруашылық, жолаушылар көлігі және автомобиль жолдары бөлімі" мемлекеттік мекемесінің құрылтай құжаттарына өзгерістер мен толықтырулар енгізу Қарақия ауданы әкімдігінің қаулысы бойынша жүзеге асырылады.</w:t>
      </w:r>
    </w:p>
    <w:bookmarkEnd w:id="133"/>
    <w:bookmarkStart w:name="z137" w:id="134"/>
    <w:p>
      <w:pPr>
        <w:spacing w:after="0"/>
        <w:ind w:left="0"/>
        <w:jc w:val="both"/>
      </w:pPr>
      <w:r>
        <w:rPr>
          <w:rFonts w:ascii="Times New Roman"/>
          <w:b w:val="false"/>
          <w:i w:val="false"/>
          <w:color w:val="000000"/>
          <w:sz w:val="28"/>
        </w:rPr>
        <w:t>
      26. "Қарақия аудандық тұрғын үй-коммуналдық шаруашылық, жолаушылар көлігі және автомобиль жолдары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bookmarkEnd w:id="134"/>
    <w:bookmarkStart w:name="z138" w:id="135"/>
    <w:p>
      <w:pPr>
        <w:spacing w:after="0"/>
        <w:ind w:left="0"/>
        <w:jc w:val="left"/>
      </w:pPr>
      <w:r>
        <w:rPr>
          <w:rFonts w:ascii="Times New Roman"/>
          <w:b/>
          <w:i w:val="false"/>
          <w:color w:val="000000"/>
        </w:rPr>
        <w:t xml:space="preserve"> 7. "Қарақия аудандық тұрғын үй-коммуналдық шаруашылық, жолаушылар көлігі және автомобиль жолдары бөлімі" мемлекеттік мекемесін қайта ұйымдастыру және тарату</w:t>
      </w:r>
    </w:p>
    <w:bookmarkEnd w:id="135"/>
    <w:bookmarkStart w:name="z139" w:id="136"/>
    <w:p>
      <w:pPr>
        <w:spacing w:after="0"/>
        <w:ind w:left="0"/>
        <w:jc w:val="both"/>
      </w:pPr>
      <w:r>
        <w:rPr>
          <w:rFonts w:ascii="Times New Roman"/>
          <w:b w:val="false"/>
          <w:i w:val="false"/>
          <w:color w:val="000000"/>
          <w:sz w:val="28"/>
        </w:rPr>
        <w:t>
      27. "Қарақия аудандық тұрғын үй-коммуналдық шаруашылық, жолаушылар көлігі және автомобиль жолдары бөлімі" мемлекеттік мекемесін қайта ұйымдастыру және тарату Қазақстан Республикасының заңнамасына сәйкес жүзеге асырылады.</w:t>
      </w:r>
    </w:p>
    <w:bookmarkEnd w:id="136"/>
    <w:bookmarkStart w:name="z140" w:id="137"/>
    <w:p>
      <w:pPr>
        <w:spacing w:after="0"/>
        <w:ind w:left="0"/>
        <w:jc w:val="both"/>
      </w:pPr>
      <w:r>
        <w:rPr>
          <w:rFonts w:ascii="Times New Roman"/>
          <w:b w:val="false"/>
          <w:i w:val="false"/>
          <w:color w:val="000000"/>
          <w:sz w:val="28"/>
        </w:rPr>
        <w:t>
      "Қарақия аудандық тұрғын үй-коммуналдық шаруашылық, жолаушылар көлігі және автомобиль жолдары бөлімі" мемлекеттік мекемесінің және оның ведомстволарының қарамағындағы ұйымдардың тізбесі</w:t>
      </w:r>
    </w:p>
    <w:bookmarkEnd w:id="137"/>
    <w:bookmarkStart w:name="z141" w:id="138"/>
    <w:p>
      <w:pPr>
        <w:spacing w:after="0"/>
        <w:ind w:left="0"/>
        <w:jc w:val="both"/>
      </w:pPr>
      <w:r>
        <w:rPr>
          <w:rFonts w:ascii="Times New Roman"/>
          <w:b w:val="false"/>
          <w:i w:val="false"/>
          <w:color w:val="000000"/>
          <w:sz w:val="28"/>
        </w:rPr>
        <w:t>
      Қарақия аудандық тұрғын үй-коммуналдық шаруашылық, жолаушылар көлігі және автомобиль жолдары бөлімінің шаруашылық жүргізу құқығындағы "Тұрмыс-Сервис" мемлекеттік коммуналдық кәсіпорны.</w:t>
      </w:r>
    </w:p>
    <w:bookmarkEnd w:id="1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