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4c99" w14:textId="f764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қаңтардағы № 76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31 желтоқсандағы № 1494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"KamLitKZ" жауапкершілігі шектеулі серіктестігіне электрмен жабдықтау желісін салу үшін Қостанай қаласы, Индустриялық аймақ, 9 учаске мекенжайы бойынша орналасқан жалпы алаңы 0,0331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