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2b0f" w14:textId="c622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Қостанай қаласы әкімдігінің 2022 жылғы 1 ақпандағы № 193 қаулысы</w:t>
      </w:r>
    </w:p>
    <w:p>
      <w:pPr>
        <w:spacing w:after="0"/>
        <w:ind w:left="0"/>
        <w:jc w:val="both"/>
      </w:pPr>
      <w:bookmarkStart w:name="z4" w:id="0"/>
      <w:r>
        <w:rPr>
          <w:rFonts w:ascii="Times New Roman"/>
          <w:b w:val="false"/>
          <w:i w:val="false"/>
          <w:color w:val="000000"/>
          <w:sz w:val="28"/>
        </w:rPr>
        <w:t>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Қостанай қаласы әкімдігінің 2018 жылғы 29 мамырдағы "Қостанай қаласы әкімдігінің ішкі саясат бөлімі" мемлекеттік мекемесі туралы ережені бекіту туралы "Қостанай қаласы әкімдігінің 2017 жылғы 6 сәуірдегі № 979 қаулысына толықтыру енгізу туралы" қаулысының күші жойылсын.</w:t>
      </w:r>
    </w:p>
    <w:bookmarkEnd w:id="2"/>
    <w:bookmarkStart w:name="z7" w:id="3"/>
    <w:p>
      <w:pPr>
        <w:spacing w:after="0"/>
        <w:ind w:left="0"/>
        <w:jc w:val="both"/>
      </w:pPr>
      <w:r>
        <w:rPr>
          <w:rFonts w:ascii="Times New Roman"/>
          <w:b w:val="false"/>
          <w:i w:val="false"/>
          <w:color w:val="000000"/>
          <w:sz w:val="28"/>
        </w:rPr>
        <w:t>
      3. Қостанай облысы Қостанай қаласы әкімдігінің 2017 жылғы 6 сәуірдегі № 979 "Қостанай қаласы әкімдігінің ішкі саясат бөлімі" мемлекеттік мекемесі туралы ережені бекіту туралы" қаулысының күші жойылсын.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Қостанай қаласы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қол қойылған сәттен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6"/>
    <w:p>
      <w:pPr>
        <w:spacing w:after="0"/>
        <w:ind w:left="0"/>
        <w:jc w:val="left"/>
      </w:pPr>
      <w:r>
        <w:rPr>
          <w:rFonts w:ascii="Times New Roman"/>
          <w:b/>
          <w:i w:val="false"/>
          <w:color w:val="000000"/>
        </w:rPr>
        <w:t xml:space="preserve"> "Қостанай қаласы әкімдігінің ішкі саясат бөлімі" мемлекеттік мекемесінің ережесі</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1. "Қостанай қаласы әкімдігінің ішкі саясат бөлімі" мемлекеттік мекемесі (бұдан әрі - мемлекеттік мекеме) ішкі саясат саласындағы басшылықты жүзеге асыратын Қазақстан Республикасының мемлекеттік органы болып табылады.</w:t>
      </w:r>
    </w:p>
    <w:bookmarkEnd w:id="8"/>
    <w:bookmarkStart w:name="z19" w:id="9"/>
    <w:p>
      <w:pPr>
        <w:spacing w:after="0"/>
        <w:ind w:left="0"/>
        <w:jc w:val="both"/>
      </w:pPr>
      <w:r>
        <w:rPr>
          <w:rFonts w:ascii="Times New Roman"/>
          <w:b w:val="false"/>
          <w:i w:val="false"/>
          <w:color w:val="000000"/>
          <w:sz w:val="28"/>
        </w:rPr>
        <w:t>
      2. Мемлекеттік мекеменің ведомстволары жоқ.</w:t>
      </w:r>
    </w:p>
    <w:bookmarkEnd w:id="9"/>
    <w:bookmarkStart w:name="z20" w:id="10"/>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21" w:id="11"/>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оның рәміздері мен айырым белгілері (олар болса),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1"/>
    <w:bookmarkStart w:name="z22" w:id="12"/>
    <w:p>
      <w:pPr>
        <w:spacing w:after="0"/>
        <w:ind w:left="0"/>
        <w:jc w:val="both"/>
      </w:pPr>
      <w:r>
        <w:rPr>
          <w:rFonts w:ascii="Times New Roman"/>
          <w:b w:val="false"/>
          <w:i w:val="false"/>
          <w:color w:val="000000"/>
          <w:sz w:val="28"/>
        </w:rPr>
        <w:t>
      5. Мемлекеттік мекеме азаматтық-құқықтық қатынастарға өз атынан түседі.</w:t>
      </w:r>
    </w:p>
    <w:bookmarkEnd w:id="12"/>
    <w:bookmarkStart w:name="z23" w:id="13"/>
    <w:p>
      <w:pPr>
        <w:spacing w:after="0"/>
        <w:ind w:left="0"/>
        <w:jc w:val="both"/>
      </w:pPr>
      <w:r>
        <w:rPr>
          <w:rFonts w:ascii="Times New Roman"/>
          <w:b w:val="false"/>
          <w:i w:val="false"/>
          <w:color w:val="000000"/>
          <w:sz w:val="28"/>
        </w:rPr>
        <w:t>
      6. Мемлекеттік мекеме,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3"/>
    <w:bookmarkStart w:name="z24" w:id="14"/>
    <w:p>
      <w:pPr>
        <w:spacing w:after="0"/>
        <w:ind w:left="0"/>
        <w:jc w:val="both"/>
      </w:pPr>
      <w:r>
        <w:rPr>
          <w:rFonts w:ascii="Times New Roman"/>
          <w:b w:val="false"/>
          <w:i w:val="false"/>
          <w:color w:val="000000"/>
          <w:sz w:val="28"/>
        </w:rPr>
        <w:t>
      7. Мемлекеттік мекеме өз құзыретінің мәселелер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5" w:id="15"/>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қолданыстағы заңнамасына сәйкес бекітіледі.</w:t>
      </w:r>
    </w:p>
    <w:bookmarkEnd w:id="15"/>
    <w:bookmarkStart w:name="z26" w:id="16"/>
    <w:p>
      <w:pPr>
        <w:spacing w:after="0"/>
        <w:ind w:left="0"/>
        <w:jc w:val="both"/>
      </w:pPr>
      <w:r>
        <w:rPr>
          <w:rFonts w:ascii="Times New Roman"/>
          <w:b w:val="false"/>
          <w:i w:val="false"/>
          <w:color w:val="000000"/>
          <w:sz w:val="28"/>
        </w:rPr>
        <w:t>
      9. Заңды тұлғаның орналасқан жері: Қазақстан Республикасы, Қостанай облысы, Қостанай қаласы, Пушкин көшесі 98, индексі 110000.</w:t>
      </w:r>
    </w:p>
    <w:bookmarkEnd w:id="16"/>
    <w:bookmarkStart w:name="z27"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мемлекеттік мекеменің құрылтай құжаты болып табылады.</w:t>
      </w:r>
    </w:p>
    <w:bookmarkEnd w:id="17"/>
    <w:bookmarkStart w:name="z28" w:id="18"/>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bookmarkEnd w:id="18"/>
    <w:bookmarkStart w:name="z29" w:id="19"/>
    <w:p>
      <w:pPr>
        <w:spacing w:after="0"/>
        <w:ind w:left="0"/>
        <w:jc w:val="both"/>
      </w:pPr>
      <w:r>
        <w:rPr>
          <w:rFonts w:ascii="Times New Roman"/>
          <w:b w:val="false"/>
          <w:i w:val="false"/>
          <w:color w:val="000000"/>
          <w:sz w:val="28"/>
        </w:rPr>
        <w:t>
      12. Мемлекеттік мекемеге кәсіпкерлік субъектілерімен өкілеттік болып табылатын міндеттерді орындау тұрғысында шарттық қатынастарға түсуге тыйым салынады. Егер мемлекеттік мекемеге заңнамалық актілермен кірістер әкелетін қызметті жүзеге асыру құқығы берілсе, егер Қазақстан Республикасының заңнамасында өзгеше белгіленбесе, алынған кірістер мемлекеттік бюджетке жіберіледі.</w:t>
      </w:r>
    </w:p>
    <w:bookmarkEnd w:id="19"/>
    <w:bookmarkStart w:name="z30"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31" w:id="21"/>
    <w:p>
      <w:pPr>
        <w:spacing w:after="0"/>
        <w:ind w:left="0"/>
        <w:jc w:val="both"/>
      </w:pPr>
      <w:r>
        <w:rPr>
          <w:rFonts w:ascii="Times New Roman"/>
          <w:b w:val="false"/>
          <w:i w:val="false"/>
          <w:color w:val="000000"/>
          <w:sz w:val="28"/>
        </w:rPr>
        <w:t>
      13. Мақсаттары:</w:t>
      </w:r>
    </w:p>
    <w:bookmarkEnd w:id="21"/>
    <w:bookmarkStart w:name="z32" w:id="22"/>
    <w:p>
      <w:pPr>
        <w:spacing w:after="0"/>
        <w:ind w:left="0"/>
        <w:jc w:val="both"/>
      </w:pPr>
      <w:r>
        <w:rPr>
          <w:rFonts w:ascii="Times New Roman"/>
          <w:b w:val="false"/>
          <w:i w:val="false"/>
          <w:color w:val="000000"/>
          <w:sz w:val="28"/>
        </w:rPr>
        <w:t>
      1) өңірде ішкі саяси тұрақтылықты, халық бірлігін және қоғамды топтастыруды қамтамасыз ету жөніндегі мемлекеттік саясатты іске асыру;</w:t>
      </w:r>
    </w:p>
    <w:bookmarkEnd w:id="22"/>
    <w:bookmarkStart w:name="z33" w:id="23"/>
    <w:p>
      <w:pPr>
        <w:spacing w:after="0"/>
        <w:ind w:left="0"/>
        <w:jc w:val="both"/>
      </w:pPr>
      <w:r>
        <w:rPr>
          <w:rFonts w:ascii="Times New Roman"/>
          <w:b w:val="false"/>
          <w:i w:val="false"/>
          <w:color w:val="000000"/>
          <w:sz w:val="28"/>
        </w:rPr>
        <w:t>
      2) әлеуметтік-экономикалық, мәдени және қоғамдық-саяси салалардағы мемлекеттік саясаттың негізгі басымдықтарын іске асыру бойынша жергілікті атқарушы органдардың қызметін үйлестіру;</w:t>
      </w:r>
    </w:p>
    <w:bookmarkEnd w:id="23"/>
    <w:bookmarkStart w:name="z34" w:id="24"/>
    <w:p>
      <w:pPr>
        <w:spacing w:after="0"/>
        <w:ind w:left="0"/>
        <w:jc w:val="both"/>
      </w:pPr>
      <w:r>
        <w:rPr>
          <w:rFonts w:ascii="Times New Roman"/>
          <w:b w:val="false"/>
          <w:i w:val="false"/>
          <w:color w:val="000000"/>
          <w:sz w:val="28"/>
        </w:rPr>
        <w:t>
      3) мемлекеттік мекеменің құзыретіне жататын мәселелер бойынша Қазақстан Республикасының Президенті мен Үкіметінің, қала әкімінің актілері мен тапсырмаларының орындалуын қамтамасыз ету;</w:t>
      </w:r>
    </w:p>
    <w:bookmarkEnd w:id="24"/>
    <w:bookmarkStart w:name="z35" w:id="25"/>
    <w:p>
      <w:pPr>
        <w:spacing w:after="0"/>
        <w:ind w:left="0"/>
        <w:jc w:val="both"/>
      </w:pPr>
      <w:r>
        <w:rPr>
          <w:rFonts w:ascii="Times New Roman"/>
          <w:b w:val="false"/>
          <w:i w:val="false"/>
          <w:color w:val="000000"/>
          <w:sz w:val="28"/>
        </w:rPr>
        <w:t>
      4) өңірде Қазақстанның 2050 жылға дейінгі даму стратегиясының, Президенттің Қазақстан халқына жыл сайынғы Жолдауларының, мемлекеттік және салалық бағдарламалардың және басқа да стратегиялық құжаттардың негізгі басымдықтарын түсіндіру мен насихаттауды қамтамасыз ету;</w:t>
      </w:r>
    </w:p>
    <w:bookmarkEnd w:id="25"/>
    <w:bookmarkStart w:name="z36" w:id="26"/>
    <w:p>
      <w:pPr>
        <w:spacing w:after="0"/>
        <w:ind w:left="0"/>
        <w:jc w:val="both"/>
      </w:pPr>
      <w:r>
        <w:rPr>
          <w:rFonts w:ascii="Times New Roman"/>
          <w:b w:val="false"/>
          <w:i w:val="false"/>
          <w:color w:val="000000"/>
          <w:sz w:val="28"/>
        </w:rPr>
        <w:t>
      5) діни және басқа да коммерциялық емес қоғамдық бірлестіктермен байланысты және өзара іс-қимылды жүзеге асыру;</w:t>
      </w:r>
    </w:p>
    <w:bookmarkEnd w:id="26"/>
    <w:bookmarkStart w:name="z37" w:id="27"/>
    <w:p>
      <w:pPr>
        <w:spacing w:after="0"/>
        <w:ind w:left="0"/>
        <w:jc w:val="both"/>
      </w:pPr>
      <w:r>
        <w:rPr>
          <w:rFonts w:ascii="Times New Roman"/>
          <w:b w:val="false"/>
          <w:i w:val="false"/>
          <w:color w:val="000000"/>
          <w:sz w:val="28"/>
        </w:rPr>
        <w:t>
      6) сыбайлас жемқорлыққа қарсы қажетті шаралар қабылдайды және дербес жауапты болады;</w:t>
      </w:r>
    </w:p>
    <w:bookmarkEnd w:id="27"/>
    <w:bookmarkStart w:name="z38" w:id="28"/>
    <w:p>
      <w:pPr>
        <w:spacing w:after="0"/>
        <w:ind w:left="0"/>
        <w:jc w:val="both"/>
      </w:pPr>
      <w:r>
        <w:rPr>
          <w:rFonts w:ascii="Times New Roman"/>
          <w:b w:val="false"/>
          <w:i w:val="false"/>
          <w:color w:val="000000"/>
          <w:sz w:val="28"/>
        </w:rPr>
        <w:t>
      7) бөлім қызметінің саласына қатысты мәселелер бойынша тапсырмалар береді, олардың орындалуын бақылайды, сондай-ақ жергілікті атқарушы органдар өткізетін іс-шараларға қатысады;</w:t>
      </w:r>
    </w:p>
    <w:bookmarkEnd w:id="28"/>
    <w:bookmarkStart w:name="z39" w:id="29"/>
    <w:p>
      <w:pPr>
        <w:spacing w:after="0"/>
        <w:ind w:left="0"/>
        <w:jc w:val="both"/>
      </w:pPr>
      <w:r>
        <w:rPr>
          <w:rFonts w:ascii="Times New Roman"/>
          <w:b w:val="false"/>
          <w:i w:val="false"/>
          <w:color w:val="000000"/>
          <w:sz w:val="28"/>
        </w:rPr>
        <w:t>
      14. Өкілеттіктер</w:t>
      </w:r>
    </w:p>
    <w:bookmarkEnd w:id="29"/>
    <w:bookmarkStart w:name="z40" w:id="30"/>
    <w:p>
      <w:pPr>
        <w:spacing w:after="0"/>
        <w:ind w:left="0"/>
        <w:jc w:val="both"/>
      </w:pPr>
      <w:r>
        <w:rPr>
          <w:rFonts w:ascii="Times New Roman"/>
          <w:b w:val="false"/>
          <w:i w:val="false"/>
          <w:color w:val="000000"/>
          <w:sz w:val="28"/>
        </w:rPr>
        <w:t>
      1) құқықтары:</w:t>
      </w:r>
    </w:p>
    <w:bookmarkEnd w:id="30"/>
    <w:bookmarkStart w:name="z41" w:id="31"/>
    <w:p>
      <w:pPr>
        <w:spacing w:after="0"/>
        <w:ind w:left="0"/>
        <w:jc w:val="both"/>
      </w:pPr>
      <w:r>
        <w:rPr>
          <w:rFonts w:ascii="Times New Roman"/>
          <w:b w:val="false"/>
          <w:i w:val="false"/>
          <w:color w:val="000000"/>
          <w:sz w:val="28"/>
        </w:rPr>
        <w:t>
      1) ішкі саясат бағдарламалары бойынша жұмыстарды, тауарларды, көрсетілетін қызметтерді мемлекеттік сатып алуды ұйымдастырушы болады;</w:t>
      </w:r>
    </w:p>
    <w:bookmarkEnd w:id="31"/>
    <w:bookmarkStart w:name="z42" w:id="32"/>
    <w:p>
      <w:pPr>
        <w:spacing w:after="0"/>
        <w:ind w:left="0"/>
        <w:jc w:val="both"/>
      </w:pPr>
      <w:r>
        <w:rPr>
          <w:rFonts w:ascii="Times New Roman"/>
          <w:b w:val="false"/>
          <w:i w:val="false"/>
          <w:color w:val="000000"/>
          <w:sz w:val="28"/>
        </w:rPr>
        <w:t>
      2) діни сенім бостандығы құқығын одан әрі іске асыру, сондай-ақ Қостанай қаласының аумағында тұратын барлық этностардың мәдениеті мен дәстүрлерін еркін дамыту үшін қолайлы жағдайлар жасау;</w:t>
      </w:r>
    </w:p>
    <w:bookmarkEnd w:id="32"/>
    <w:bookmarkStart w:name="z43" w:id="33"/>
    <w:p>
      <w:pPr>
        <w:spacing w:after="0"/>
        <w:ind w:left="0"/>
        <w:jc w:val="both"/>
      </w:pPr>
      <w:r>
        <w:rPr>
          <w:rFonts w:ascii="Times New Roman"/>
          <w:b w:val="false"/>
          <w:i w:val="false"/>
          <w:color w:val="000000"/>
          <w:sz w:val="28"/>
        </w:rPr>
        <w:t>
      3) мемлекет пен азаматтық қоғамның, билік пен оппозицияның сындарлы диалог тетіктерін қалыптастыру;</w:t>
      </w:r>
    </w:p>
    <w:bookmarkEnd w:id="33"/>
    <w:bookmarkStart w:name="z44" w:id="34"/>
    <w:p>
      <w:pPr>
        <w:spacing w:after="0"/>
        <w:ind w:left="0"/>
        <w:jc w:val="both"/>
      </w:pPr>
      <w:r>
        <w:rPr>
          <w:rFonts w:ascii="Times New Roman"/>
          <w:b w:val="false"/>
          <w:i w:val="false"/>
          <w:color w:val="000000"/>
          <w:sz w:val="28"/>
        </w:rPr>
        <w:t>
      4) патриоттық сана-сезімді, азаматтық жауапкершілікті арттыруға, белсенді қоғамдық ұстанымды қалыптастыруға, жас таланттарды анықтауға және қолдауға бағытталған жас ұрпақпен өзара іс-қимылдың тиімді моделін әзірлеу;</w:t>
      </w:r>
    </w:p>
    <w:bookmarkEnd w:id="34"/>
    <w:bookmarkStart w:name="z45" w:id="35"/>
    <w:p>
      <w:pPr>
        <w:spacing w:after="0"/>
        <w:ind w:left="0"/>
        <w:jc w:val="both"/>
      </w:pPr>
      <w:r>
        <w:rPr>
          <w:rFonts w:ascii="Times New Roman"/>
          <w:b w:val="false"/>
          <w:i w:val="false"/>
          <w:color w:val="000000"/>
          <w:sz w:val="28"/>
        </w:rPr>
        <w:t>
      5) қалалық бұқаралық ақпарат құралдарының шығармашылық және кәсіби өзін-өзі жүзеге асыруына жағдай жасау;</w:t>
      </w:r>
    </w:p>
    <w:bookmarkEnd w:id="35"/>
    <w:bookmarkStart w:name="z46" w:id="36"/>
    <w:p>
      <w:pPr>
        <w:spacing w:after="0"/>
        <w:ind w:left="0"/>
        <w:jc w:val="both"/>
      </w:pPr>
      <w:r>
        <w:rPr>
          <w:rFonts w:ascii="Times New Roman"/>
          <w:b w:val="false"/>
          <w:i w:val="false"/>
          <w:color w:val="000000"/>
          <w:sz w:val="28"/>
        </w:rPr>
        <w:t>
      6) сыбайлас жемқорлыққа қарсы қажетті шаралар қабылдайды және дербес жауапты болады;</w:t>
      </w:r>
    </w:p>
    <w:bookmarkEnd w:id="36"/>
    <w:bookmarkStart w:name="z47" w:id="37"/>
    <w:p>
      <w:pPr>
        <w:spacing w:after="0"/>
        <w:ind w:left="0"/>
        <w:jc w:val="both"/>
      </w:pPr>
      <w:r>
        <w:rPr>
          <w:rFonts w:ascii="Times New Roman"/>
          <w:b w:val="false"/>
          <w:i w:val="false"/>
          <w:color w:val="000000"/>
          <w:sz w:val="28"/>
        </w:rPr>
        <w:t>
      7) бөлім қызметінің саласына қатысты мәселелер бойынша тапсырмалар береді, олардың орындалуын бақылайды, сондай-ақ жергілікті атқарушы органдар өткізетін іс-шараларға қатысады;</w:t>
      </w:r>
    </w:p>
    <w:bookmarkEnd w:id="37"/>
    <w:bookmarkStart w:name="z48" w:id="38"/>
    <w:p>
      <w:pPr>
        <w:spacing w:after="0"/>
        <w:ind w:left="0"/>
        <w:jc w:val="both"/>
      </w:pPr>
      <w:r>
        <w:rPr>
          <w:rFonts w:ascii="Times New Roman"/>
          <w:b w:val="false"/>
          <w:i w:val="false"/>
          <w:color w:val="000000"/>
          <w:sz w:val="28"/>
        </w:rPr>
        <w:t>
      2) міндеттері:</w:t>
      </w:r>
    </w:p>
    <w:bookmarkEnd w:id="38"/>
    <w:bookmarkStart w:name="z49" w:id="39"/>
    <w:p>
      <w:pPr>
        <w:spacing w:after="0"/>
        <w:ind w:left="0"/>
        <w:jc w:val="both"/>
      </w:pPr>
      <w:r>
        <w:rPr>
          <w:rFonts w:ascii="Times New Roman"/>
          <w:b w:val="false"/>
          <w:i w:val="false"/>
          <w:color w:val="000000"/>
          <w:sz w:val="28"/>
        </w:rPr>
        <w:t>
      1) мемлекеттік органдардан, кәсіпорындар мен ұйымдардан мемлекеттік мекеменің функцияларын орындау үшін қажетті ақпарат пен мәліметтерді қолданыстағы заңнамада белгіленген мерзімде сұратады және алады;</w:t>
      </w:r>
    </w:p>
    <w:bookmarkEnd w:id="39"/>
    <w:bookmarkStart w:name="z50" w:id="40"/>
    <w:p>
      <w:pPr>
        <w:spacing w:after="0"/>
        <w:ind w:left="0"/>
        <w:jc w:val="both"/>
      </w:pPr>
      <w:r>
        <w:rPr>
          <w:rFonts w:ascii="Times New Roman"/>
          <w:b w:val="false"/>
          <w:i w:val="false"/>
          <w:color w:val="000000"/>
          <w:sz w:val="28"/>
        </w:rPr>
        <w:t>
      2) ішкі саясат саласындағы жұмыстар мен іс-шараларды жүргізуге шарттар жасасады;</w:t>
      </w:r>
    </w:p>
    <w:bookmarkEnd w:id="40"/>
    <w:bookmarkStart w:name="z51" w:id="41"/>
    <w:p>
      <w:pPr>
        <w:spacing w:after="0"/>
        <w:ind w:left="0"/>
        <w:jc w:val="both"/>
      </w:pPr>
      <w:r>
        <w:rPr>
          <w:rFonts w:ascii="Times New Roman"/>
          <w:b w:val="false"/>
          <w:i w:val="false"/>
          <w:color w:val="000000"/>
          <w:sz w:val="28"/>
        </w:rPr>
        <w:t>
      3) өз қызметі туралы ақпаратты таратады;</w:t>
      </w:r>
    </w:p>
    <w:bookmarkEnd w:id="41"/>
    <w:bookmarkStart w:name="z52" w:id="42"/>
    <w:p>
      <w:pPr>
        <w:spacing w:after="0"/>
        <w:ind w:left="0"/>
        <w:jc w:val="both"/>
      </w:pPr>
      <w:r>
        <w:rPr>
          <w:rFonts w:ascii="Times New Roman"/>
          <w:b w:val="false"/>
          <w:i w:val="false"/>
          <w:color w:val="000000"/>
          <w:sz w:val="28"/>
        </w:rPr>
        <w:t>
      4) мемлекеттік басқару органдарының қарауына өз құзыреті шегінде мәселелерді шешу жөнінде ұсыныстар енгізеді;</w:t>
      </w:r>
    </w:p>
    <w:bookmarkEnd w:id="42"/>
    <w:bookmarkStart w:name="z53" w:id="43"/>
    <w:p>
      <w:pPr>
        <w:spacing w:after="0"/>
        <w:ind w:left="0"/>
        <w:jc w:val="both"/>
      </w:pPr>
      <w:r>
        <w:rPr>
          <w:rFonts w:ascii="Times New Roman"/>
          <w:b w:val="false"/>
          <w:i w:val="false"/>
          <w:color w:val="000000"/>
          <w:sz w:val="28"/>
        </w:rPr>
        <w:t>
      5) қолданыстағы заңнамамен берілген өзге де құқықтарды пайдаланады;</w:t>
      </w:r>
    </w:p>
    <w:bookmarkEnd w:id="43"/>
    <w:bookmarkStart w:name="z54" w:id="44"/>
    <w:p>
      <w:pPr>
        <w:spacing w:after="0"/>
        <w:ind w:left="0"/>
        <w:jc w:val="both"/>
      </w:pPr>
      <w:r>
        <w:rPr>
          <w:rFonts w:ascii="Times New Roman"/>
          <w:b w:val="false"/>
          <w:i w:val="false"/>
          <w:color w:val="000000"/>
          <w:sz w:val="28"/>
        </w:rPr>
        <w:t>
      6) мемлекеттік мекеме өз құзыреті шегінде ішкі саясат саласындағы қалалық бөлімдердің жұмысын үйлестіре алады. Осы мақсатта бөлім қала әкімін зерделеу және ақпараттандыру үшін олардан деректер мен ақпаратты сұратуға құқылы;</w:t>
      </w:r>
    </w:p>
    <w:bookmarkEnd w:id="44"/>
    <w:bookmarkStart w:name="z55" w:id="45"/>
    <w:p>
      <w:pPr>
        <w:spacing w:after="0"/>
        <w:ind w:left="0"/>
        <w:jc w:val="both"/>
      </w:pPr>
      <w:r>
        <w:rPr>
          <w:rFonts w:ascii="Times New Roman"/>
          <w:b w:val="false"/>
          <w:i w:val="false"/>
          <w:color w:val="000000"/>
          <w:sz w:val="28"/>
        </w:rPr>
        <w:t>
      7) ұлттық, мемлекеттік және өзге де мерекелерді, қоғамдық-саяси іс-шараларды дайындау және өткізу.</w:t>
      </w:r>
    </w:p>
    <w:bookmarkEnd w:id="45"/>
    <w:bookmarkStart w:name="z56" w:id="46"/>
    <w:p>
      <w:pPr>
        <w:spacing w:after="0"/>
        <w:ind w:left="0"/>
        <w:jc w:val="both"/>
      </w:pPr>
      <w:r>
        <w:rPr>
          <w:rFonts w:ascii="Times New Roman"/>
          <w:b w:val="false"/>
          <w:i w:val="false"/>
          <w:color w:val="000000"/>
          <w:sz w:val="28"/>
        </w:rPr>
        <w:t>
      15. Функциялары:</w:t>
      </w:r>
    </w:p>
    <w:bookmarkEnd w:id="46"/>
    <w:bookmarkStart w:name="z57" w:id="47"/>
    <w:p>
      <w:pPr>
        <w:spacing w:after="0"/>
        <w:ind w:left="0"/>
        <w:jc w:val="both"/>
      </w:pPr>
      <w:r>
        <w:rPr>
          <w:rFonts w:ascii="Times New Roman"/>
          <w:b w:val="false"/>
          <w:i w:val="false"/>
          <w:color w:val="000000"/>
          <w:sz w:val="28"/>
        </w:rPr>
        <w:t>
      1) мемлекеттік мекеме жұмысының сапасы мен өнімділігін арттыру мақсатында оның қызметінің бағыттары бойынша ішкі бақылауды жүзеге асырады;</w:t>
      </w:r>
    </w:p>
    <w:bookmarkEnd w:id="47"/>
    <w:bookmarkStart w:name="z58" w:id="48"/>
    <w:p>
      <w:pPr>
        <w:spacing w:after="0"/>
        <w:ind w:left="0"/>
        <w:jc w:val="both"/>
      </w:pPr>
      <w:r>
        <w:rPr>
          <w:rFonts w:ascii="Times New Roman"/>
          <w:b w:val="false"/>
          <w:i w:val="false"/>
          <w:color w:val="000000"/>
          <w:sz w:val="28"/>
        </w:rPr>
        <w:t>
      2) саяси партиялардың құқықтары мен заңды мүдделерінің сақталуын қамтамасыз етеді;</w:t>
      </w:r>
    </w:p>
    <w:bookmarkEnd w:id="48"/>
    <w:bookmarkStart w:name="z59" w:id="49"/>
    <w:p>
      <w:pPr>
        <w:spacing w:after="0"/>
        <w:ind w:left="0"/>
        <w:jc w:val="both"/>
      </w:pPr>
      <w:r>
        <w:rPr>
          <w:rFonts w:ascii="Times New Roman"/>
          <w:b w:val="false"/>
          <w:i w:val="false"/>
          <w:color w:val="000000"/>
          <w:sz w:val="28"/>
        </w:rPr>
        <w:t>
      3) Қазақстан Республикасы Мемлекеттік рәміздерінің Қостанай қаласының мемлекеттік мекемелері мен ұйымдарында пайдаланылуын (тігілуін, орналастырылуын) бақылауды жүзеге асырады;</w:t>
      </w:r>
    </w:p>
    <w:bookmarkEnd w:id="49"/>
    <w:bookmarkStart w:name="z60" w:id="50"/>
    <w:p>
      <w:pPr>
        <w:spacing w:after="0"/>
        <w:ind w:left="0"/>
        <w:jc w:val="both"/>
      </w:pPr>
      <w:r>
        <w:rPr>
          <w:rFonts w:ascii="Times New Roman"/>
          <w:b w:val="false"/>
          <w:i w:val="false"/>
          <w:color w:val="000000"/>
          <w:sz w:val="28"/>
        </w:rPr>
        <w:t>
      4) өңірдегі діни ахуалға зерделеу және талдау жүргізеді;</w:t>
      </w:r>
    </w:p>
    <w:bookmarkEnd w:id="50"/>
    <w:bookmarkStart w:name="z61" w:id="51"/>
    <w:p>
      <w:pPr>
        <w:spacing w:after="0"/>
        <w:ind w:left="0"/>
        <w:jc w:val="both"/>
      </w:pPr>
      <w:r>
        <w:rPr>
          <w:rFonts w:ascii="Times New Roman"/>
          <w:b w:val="false"/>
          <w:i w:val="false"/>
          <w:color w:val="000000"/>
          <w:sz w:val="28"/>
        </w:rPr>
        <w:t>
      5) өңірлік бұқаралық ақпарат құралдары арқылы мемлекеттік ақпараттық саясатты іске асырады;</w:t>
      </w:r>
    </w:p>
    <w:bookmarkEnd w:id="51"/>
    <w:bookmarkStart w:name="z62" w:id="52"/>
    <w:p>
      <w:pPr>
        <w:spacing w:after="0"/>
        <w:ind w:left="0"/>
        <w:jc w:val="both"/>
      </w:pPr>
      <w:r>
        <w:rPr>
          <w:rFonts w:ascii="Times New Roman"/>
          <w:b w:val="false"/>
          <w:i w:val="false"/>
          <w:color w:val="000000"/>
          <w:sz w:val="28"/>
        </w:rPr>
        <w:t>
      6) Қостанай қаласы әкімдігінің нормативтік құқықтық және нормативтік емес актілерінің жобаларын дайындайды;</w:t>
      </w:r>
    </w:p>
    <w:bookmarkEnd w:id="52"/>
    <w:bookmarkStart w:name="z63" w:id="53"/>
    <w:p>
      <w:pPr>
        <w:spacing w:after="0"/>
        <w:ind w:left="0"/>
        <w:jc w:val="both"/>
      </w:pPr>
      <w:r>
        <w:rPr>
          <w:rFonts w:ascii="Times New Roman"/>
          <w:b w:val="false"/>
          <w:i w:val="false"/>
          <w:color w:val="000000"/>
          <w:sz w:val="28"/>
        </w:rPr>
        <w:t>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3"/>
    <w:bookmarkStart w:name="z64" w:id="54"/>
    <w:p>
      <w:pPr>
        <w:spacing w:after="0"/>
        <w:ind w:left="0"/>
        <w:jc w:val="both"/>
      </w:pPr>
      <w:r>
        <w:rPr>
          <w:rFonts w:ascii="Times New Roman"/>
          <w:b w:val="false"/>
          <w:i w:val="false"/>
          <w:color w:val="000000"/>
          <w:sz w:val="28"/>
        </w:rPr>
        <w:t xml:space="preserve">
      8) заңнамада белгіленген тәртіппен "әкімшілік құқық бұзушылық туралы" Қазақстан Республикасы Кодексінің </w:t>
      </w:r>
      <w:r>
        <w:rPr>
          <w:rFonts w:ascii="Times New Roman"/>
          <w:b w:val="false"/>
          <w:i w:val="false"/>
          <w:color w:val="000000"/>
          <w:sz w:val="28"/>
        </w:rPr>
        <w:t>418-бабының</w:t>
      </w:r>
      <w:r>
        <w:rPr>
          <w:rFonts w:ascii="Times New Roman"/>
          <w:b w:val="false"/>
          <w:i w:val="false"/>
          <w:color w:val="000000"/>
          <w:sz w:val="28"/>
        </w:rPr>
        <w:t xml:space="preserve"> 1-1-тармақтарында, </w:t>
      </w:r>
      <w:r>
        <w:rPr>
          <w:rFonts w:ascii="Times New Roman"/>
          <w:b w:val="false"/>
          <w:i w:val="false"/>
          <w:color w:val="000000"/>
          <w:sz w:val="28"/>
        </w:rPr>
        <w:t>489-1-бабында</w:t>
      </w:r>
      <w:r>
        <w:rPr>
          <w:rFonts w:ascii="Times New Roman"/>
          <w:b w:val="false"/>
          <w:i w:val="false"/>
          <w:color w:val="000000"/>
          <w:sz w:val="28"/>
        </w:rPr>
        <w:t xml:space="preserve"> көзделген әкімшілік құқық бұзушылық туралы хаттамалар толтыру.</w:t>
      </w:r>
    </w:p>
    <w:bookmarkEnd w:id="54"/>
    <w:bookmarkStart w:name="z65" w:id="55"/>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55"/>
    <w:bookmarkStart w:name="z66" w:id="56"/>
    <w:p>
      <w:pPr>
        <w:spacing w:after="0"/>
        <w:ind w:left="0"/>
        <w:jc w:val="both"/>
      </w:pPr>
      <w:r>
        <w:rPr>
          <w:rFonts w:ascii="Times New Roman"/>
          <w:b w:val="false"/>
          <w:i w:val="false"/>
          <w:color w:val="000000"/>
          <w:sz w:val="28"/>
        </w:rPr>
        <w:t>
      16. Мемлекеттік мекемеге басшылықты мемлекеттік мекемеге жүктелген міндеттердің орындалуына және оның өз өкілеттіктерін жүзеге асыруға дербес жауапты болатын бірінші басшы жүзеге асырады.</w:t>
      </w:r>
    </w:p>
    <w:bookmarkEnd w:id="56"/>
    <w:bookmarkStart w:name="z67" w:id="57"/>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қызметке тағайындалады және қызметтен босатылады.</w:t>
      </w:r>
    </w:p>
    <w:bookmarkEnd w:id="57"/>
    <w:bookmarkStart w:name="z68" w:id="58"/>
    <w:p>
      <w:pPr>
        <w:spacing w:after="0"/>
        <w:ind w:left="0"/>
        <w:jc w:val="both"/>
      </w:pPr>
      <w:r>
        <w:rPr>
          <w:rFonts w:ascii="Times New Roman"/>
          <w:b w:val="false"/>
          <w:i w:val="false"/>
          <w:color w:val="000000"/>
          <w:sz w:val="28"/>
        </w:rPr>
        <w:t>
      18. Мемлекеттік мекеменің бірінші басшысының өкілеттіліктері:</w:t>
      </w:r>
    </w:p>
    <w:bookmarkEnd w:id="58"/>
    <w:bookmarkStart w:name="z69" w:id="59"/>
    <w:p>
      <w:pPr>
        <w:spacing w:after="0"/>
        <w:ind w:left="0"/>
        <w:jc w:val="both"/>
      </w:pPr>
      <w:r>
        <w:rPr>
          <w:rFonts w:ascii="Times New Roman"/>
          <w:b w:val="false"/>
          <w:i w:val="false"/>
          <w:color w:val="000000"/>
          <w:sz w:val="28"/>
        </w:rPr>
        <w:t>
      1) мемлекеттік мекеменің жұмысын ұйымдастырады және басшылық жасайды;</w:t>
      </w:r>
    </w:p>
    <w:bookmarkEnd w:id="59"/>
    <w:bookmarkStart w:name="z70" w:id="60"/>
    <w:p>
      <w:pPr>
        <w:spacing w:after="0"/>
        <w:ind w:left="0"/>
        <w:jc w:val="both"/>
      </w:pPr>
      <w:r>
        <w:rPr>
          <w:rFonts w:ascii="Times New Roman"/>
          <w:b w:val="false"/>
          <w:i w:val="false"/>
          <w:color w:val="000000"/>
          <w:sz w:val="28"/>
        </w:rPr>
        <w:t>
      2) өз өкілеттіктерін іске асыру процесінде қала әкіміне және жетекшілік ететін қала әкімі орынбасарына есеп береді;</w:t>
      </w:r>
    </w:p>
    <w:bookmarkEnd w:id="60"/>
    <w:bookmarkStart w:name="z71" w:id="61"/>
    <w:p>
      <w:pPr>
        <w:spacing w:after="0"/>
        <w:ind w:left="0"/>
        <w:jc w:val="both"/>
      </w:pPr>
      <w:r>
        <w:rPr>
          <w:rFonts w:ascii="Times New Roman"/>
          <w:b w:val="false"/>
          <w:i w:val="false"/>
          <w:color w:val="000000"/>
          <w:sz w:val="28"/>
        </w:rPr>
        <w:t xml:space="preserve">
      3) мемлекеттік мекеменің басшысы жеке-дара әрекет етеді және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айқындалатын өз құзыретіне сәйкес мемлекеттік мекеме қызметінің мәселелерін дербес шешеді;</w:t>
      </w:r>
    </w:p>
    <w:bookmarkEnd w:id="61"/>
    <w:bookmarkStart w:name="z72" w:id="62"/>
    <w:p>
      <w:pPr>
        <w:spacing w:after="0"/>
        <w:ind w:left="0"/>
        <w:jc w:val="both"/>
      </w:pPr>
      <w:r>
        <w:rPr>
          <w:rFonts w:ascii="Times New Roman"/>
          <w:b w:val="false"/>
          <w:i w:val="false"/>
          <w:color w:val="000000"/>
          <w:sz w:val="28"/>
        </w:rPr>
        <w:t>
      4) мемлекеттік мекеме атынан сенімхатсыз әрекет етеді;</w:t>
      </w:r>
    </w:p>
    <w:bookmarkEnd w:id="62"/>
    <w:bookmarkStart w:name="z73" w:id="63"/>
    <w:p>
      <w:pPr>
        <w:spacing w:after="0"/>
        <w:ind w:left="0"/>
        <w:jc w:val="both"/>
      </w:pPr>
      <w:r>
        <w:rPr>
          <w:rFonts w:ascii="Times New Roman"/>
          <w:b w:val="false"/>
          <w:i w:val="false"/>
          <w:color w:val="000000"/>
          <w:sz w:val="28"/>
        </w:rPr>
        <w:t>
      5) барлық ұйымдарда мемлекеттік мекеменің мүдделерін білдіреді;</w:t>
      </w:r>
    </w:p>
    <w:bookmarkEnd w:id="63"/>
    <w:bookmarkStart w:name="z74" w:id="64"/>
    <w:p>
      <w:pPr>
        <w:spacing w:after="0"/>
        <w:ind w:left="0"/>
        <w:jc w:val="both"/>
      </w:pPr>
      <w:r>
        <w:rPr>
          <w:rFonts w:ascii="Times New Roman"/>
          <w:b w:val="false"/>
          <w:i w:val="false"/>
          <w:color w:val="000000"/>
          <w:sz w:val="28"/>
        </w:rPr>
        <w:t>
      6) заңдарда белгіленген реттер мен шектерде мүлікке билік етеді;</w:t>
      </w:r>
    </w:p>
    <w:bookmarkEnd w:id="64"/>
    <w:bookmarkStart w:name="z75" w:id="65"/>
    <w:p>
      <w:pPr>
        <w:spacing w:after="0"/>
        <w:ind w:left="0"/>
        <w:jc w:val="both"/>
      </w:pPr>
      <w:r>
        <w:rPr>
          <w:rFonts w:ascii="Times New Roman"/>
          <w:b w:val="false"/>
          <w:i w:val="false"/>
          <w:color w:val="000000"/>
          <w:sz w:val="28"/>
        </w:rPr>
        <w:t>
      7) шарттар жасасады ;</w:t>
      </w:r>
    </w:p>
    <w:bookmarkEnd w:id="65"/>
    <w:bookmarkStart w:name="z76" w:id="66"/>
    <w:p>
      <w:pPr>
        <w:spacing w:after="0"/>
        <w:ind w:left="0"/>
        <w:jc w:val="both"/>
      </w:pPr>
      <w:r>
        <w:rPr>
          <w:rFonts w:ascii="Times New Roman"/>
          <w:b w:val="false"/>
          <w:i w:val="false"/>
          <w:color w:val="000000"/>
          <w:sz w:val="28"/>
        </w:rPr>
        <w:t>
      8) сенімхаттар береді;</w:t>
      </w:r>
    </w:p>
    <w:bookmarkEnd w:id="66"/>
    <w:bookmarkStart w:name="z77" w:id="67"/>
    <w:p>
      <w:pPr>
        <w:spacing w:after="0"/>
        <w:ind w:left="0"/>
        <w:jc w:val="both"/>
      </w:pPr>
      <w:r>
        <w:rPr>
          <w:rFonts w:ascii="Times New Roman"/>
          <w:b w:val="false"/>
          <w:i w:val="false"/>
          <w:color w:val="000000"/>
          <w:sz w:val="28"/>
        </w:rPr>
        <w:t>
      9) қаржылық құжаттарға бірінші қол қою құқығына ие болады;</w:t>
      </w:r>
    </w:p>
    <w:bookmarkEnd w:id="67"/>
    <w:bookmarkStart w:name="z78" w:id="68"/>
    <w:p>
      <w:pPr>
        <w:spacing w:after="0"/>
        <w:ind w:left="0"/>
        <w:jc w:val="both"/>
      </w:pPr>
      <w:r>
        <w:rPr>
          <w:rFonts w:ascii="Times New Roman"/>
          <w:b w:val="false"/>
          <w:i w:val="false"/>
          <w:color w:val="000000"/>
          <w:sz w:val="28"/>
        </w:rPr>
        <w:t>
      10) жеке тұлғаларды және заңды тұлғалардың өкілдерін жеке қабылдау кестесін бекітеді;</w:t>
      </w:r>
    </w:p>
    <w:bookmarkEnd w:id="68"/>
    <w:bookmarkStart w:name="z79" w:id="69"/>
    <w:p>
      <w:pPr>
        <w:spacing w:after="0"/>
        <w:ind w:left="0"/>
        <w:jc w:val="both"/>
      </w:pPr>
      <w:r>
        <w:rPr>
          <w:rFonts w:ascii="Times New Roman"/>
          <w:b w:val="false"/>
          <w:i w:val="false"/>
          <w:color w:val="000000"/>
          <w:sz w:val="28"/>
        </w:rPr>
        <w:t>
      11) мемлекеттік мекеменің барлық қызметкерлері үшін міндетті бұйрықтар шығарады және нұсқаулар береді;</w:t>
      </w:r>
    </w:p>
    <w:bookmarkEnd w:id="69"/>
    <w:bookmarkStart w:name="z80" w:id="70"/>
    <w:p>
      <w:pPr>
        <w:spacing w:after="0"/>
        <w:ind w:left="0"/>
        <w:jc w:val="both"/>
      </w:pPr>
      <w:r>
        <w:rPr>
          <w:rFonts w:ascii="Times New Roman"/>
          <w:b w:val="false"/>
          <w:i w:val="false"/>
          <w:color w:val="000000"/>
          <w:sz w:val="28"/>
        </w:rPr>
        <w:t>
      12) заңнамаға сәйкес мемлекеттік мекеменің қызметкерлерін қызметке тағайындайды және қызметтен босатады;</w:t>
      </w:r>
    </w:p>
    <w:bookmarkEnd w:id="70"/>
    <w:bookmarkStart w:name="z81" w:id="71"/>
    <w:p>
      <w:pPr>
        <w:spacing w:after="0"/>
        <w:ind w:left="0"/>
        <w:jc w:val="both"/>
      </w:pPr>
      <w:r>
        <w:rPr>
          <w:rFonts w:ascii="Times New Roman"/>
          <w:b w:val="false"/>
          <w:i w:val="false"/>
          <w:color w:val="000000"/>
          <w:sz w:val="28"/>
        </w:rPr>
        <w:t>
      13) еңбек қатынастарының мәселелері өзінің құзыретіне жатқызылған мемлекеттік мекеменің қызметкерлеріне заңнамада белгіленген тәртіппен тәртіптік жазалар қолданады және көтермелеу шараларын қолданады;</w:t>
      </w:r>
    </w:p>
    <w:bookmarkEnd w:id="71"/>
    <w:bookmarkStart w:name="z82" w:id="72"/>
    <w:p>
      <w:pPr>
        <w:spacing w:after="0"/>
        <w:ind w:left="0"/>
        <w:jc w:val="both"/>
      </w:pPr>
      <w:r>
        <w:rPr>
          <w:rFonts w:ascii="Times New Roman"/>
          <w:b w:val="false"/>
          <w:i w:val="false"/>
          <w:color w:val="000000"/>
          <w:sz w:val="28"/>
        </w:rPr>
        <w:t>
      14) қызметтік әдеп нормаларының сақталуын қамтамасыз етеді;</w:t>
      </w:r>
    </w:p>
    <w:bookmarkEnd w:id="72"/>
    <w:bookmarkStart w:name="z83" w:id="73"/>
    <w:p>
      <w:pPr>
        <w:spacing w:after="0"/>
        <w:ind w:left="0"/>
        <w:jc w:val="both"/>
      </w:pPr>
      <w:r>
        <w:rPr>
          <w:rFonts w:ascii="Times New Roman"/>
          <w:b w:val="false"/>
          <w:i w:val="false"/>
          <w:color w:val="000000"/>
          <w:sz w:val="28"/>
        </w:rPr>
        <w:t xml:space="preserve">
      15) әкімдік актілерінің жобаларын дайындау кезінде оның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емес құқықтық акт немесе нормативтік құқықтық акт болып табылатынын-табылмайтынын айқындайды;</w:t>
      </w:r>
    </w:p>
    <w:bookmarkEnd w:id="73"/>
    <w:bookmarkStart w:name="z84" w:id="74"/>
    <w:p>
      <w:pPr>
        <w:spacing w:after="0"/>
        <w:ind w:left="0"/>
        <w:jc w:val="both"/>
      </w:pPr>
      <w:r>
        <w:rPr>
          <w:rFonts w:ascii="Times New Roman"/>
          <w:b w:val="false"/>
          <w:i w:val="false"/>
          <w:color w:val="000000"/>
          <w:sz w:val="28"/>
        </w:rPr>
        <w:t>
      16) әзірлеуші органы мемлекеттік мекеме болып табылатын әкімдіктің нормативтік құқықтық актілерінің жобаларын әзірлеу, қабылдау және кейіннен мемлекеттік тіркеу барысына тікелей бақылауды жүзеге асырады;</w:t>
      </w:r>
    </w:p>
    <w:bookmarkEnd w:id="74"/>
    <w:bookmarkStart w:name="z85" w:id="75"/>
    <w:p>
      <w:pPr>
        <w:spacing w:after="0"/>
        <w:ind w:left="0"/>
        <w:jc w:val="both"/>
      </w:pPr>
      <w:r>
        <w:rPr>
          <w:rFonts w:ascii="Times New Roman"/>
          <w:b w:val="false"/>
          <w:i w:val="false"/>
          <w:color w:val="000000"/>
          <w:sz w:val="28"/>
        </w:rPr>
        <w:t>
      17) жобалардың уақтылы, сапалы әзірленуіне, ресімделуіне және әкімдікке белгіленген мерзімдерде ұсынылуына, сондай-ақ жобалардың мәтіндерінің мемлекеттік тілдегі және орыс тіліндегі түпнұсқалылығына дербес жауапты болады;</w:t>
      </w:r>
    </w:p>
    <w:bookmarkEnd w:id="75"/>
    <w:bookmarkStart w:name="z86" w:id="76"/>
    <w:p>
      <w:pPr>
        <w:spacing w:after="0"/>
        <w:ind w:left="0"/>
        <w:jc w:val="both"/>
      </w:pPr>
      <w:r>
        <w:rPr>
          <w:rFonts w:ascii="Times New Roman"/>
          <w:b w:val="false"/>
          <w:i w:val="false"/>
          <w:color w:val="000000"/>
          <w:sz w:val="28"/>
        </w:rPr>
        <w:t>
      18) сыбайлас жемқорлыққа қарсы күрес жөніндегі жұмысқа дербес жауапты болады;</w:t>
      </w:r>
    </w:p>
    <w:bookmarkEnd w:id="76"/>
    <w:bookmarkStart w:name="z87" w:id="77"/>
    <w:p>
      <w:pPr>
        <w:spacing w:after="0"/>
        <w:ind w:left="0"/>
        <w:jc w:val="both"/>
      </w:pPr>
      <w:r>
        <w:rPr>
          <w:rFonts w:ascii="Times New Roman"/>
          <w:b w:val="false"/>
          <w:i w:val="false"/>
          <w:color w:val="000000"/>
          <w:sz w:val="28"/>
        </w:rPr>
        <w:t xml:space="preserve">
      19)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қала әкімдігімен, әкіммен, оның орынбасарларымен және қала әкімінің аппаратымен жүктелген өзге де өкілеттіктерді жүзеге асырады.</w:t>
      </w:r>
    </w:p>
    <w:bookmarkEnd w:id="77"/>
    <w:bookmarkStart w:name="z88" w:id="78"/>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78"/>
    <w:bookmarkStart w:name="z89" w:id="79"/>
    <w:p>
      <w:pPr>
        <w:spacing w:after="0"/>
        <w:ind w:left="0"/>
        <w:jc w:val="left"/>
      </w:pPr>
      <w:r>
        <w:rPr>
          <w:rFonts w:ascii="Times New Roman"/>
          <w:b/>
          <w:i w:val="false"/>
          <w:color w:val="000000"/>
        </w:rPr>
        <w:t xml:space="preserve"> 4. Мемлекеттiк органның мүлкi</w:t>
      </w:r>
    </w:p>
    <w:bookmarkEnd w:id="79"/>
    <w:bookmarkStart w:name="z90" w:id="80"/>
    <w:p>
      <w:pPr>
        <w:spacing w:after="0"/>
        <w:ind w:left="0"/>
        <w:jc w:val="both"/>
      </w:pPr>
      <w:r>
        <w:rPr>
          <w:rFonts w:ascii="Times New Roman"/>
          <w:b w:val="false"/>
          <w:i w:val="false"/>
          <w:color w:val="000000"/>
          <w:sz w:val="28"/>
        </w:rPr>
        <w:t>
      19. Мемлекеттік мекеменің заңнамада көзделген жағдайларда жедел басқару құқығында оқшауланған мүлкі болу мүмкін.</w:t>
      </w:r>
    </w:p>
    <w:bookmarkEnd w:id="80"/>
    <w:bookmarkStart w:name="z91" w:id="81"/>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Қазақстан Республикасының Ұлттық Банкі өзіне бекітіліп берілген, өзінің балансында тұрған мүлікті иелену, пайдалану және оған билік ету құқықтарын Қазақстан Республикасының атынан дербес жүзеге асырады.</w:t>
      </w:r>
    </w:p>
    <w:bookmarkEnd w:id="81"/>
    <w:bookmarkStart w:name="z92" w:id="82"/>
    <w:p>
      <w:pPr>
        <w:spacing w:after="0"/>
        <w:ind w:left="0"/>
        <w:jc w:val="both"/>
      </w:pPr>
      <w:r>
        <w:rPr>
          <w:rFonts w:ascii="Times New Roman"/>
          <w:b w:val="false"/>
          <w:i w:val="false"/>
          <w:color w:val="000000"/>
          <w:sz w:val="28"/>
        </w:rPr>
        <w:t>
      20. Мемлекеттік мекемеге бекітілген мүлік коммуналдық меншікке жатады.</w:t>
      </w:r>
    </w:p>
    <w:bookmarkEnd w:id="82"/>
    <w:bookmarkStart w:name="z93" w:id="83"/>
    <w:p>
      <w:pPr>
        <w:spacing w:after="0"/>
        <w:ind w:left="0"/>
        <w:jc w:val="both"/>
      </w:pPr>
      <w:r>
        <w:rPr>
          <w:rFonts w:ascii="Times New Roman"/>
          <w:b w:val="false"/>
          <w:i w:val="false"/>
          <w:color w:val="000000"/>
          <w:sz w:val="28"/>
        </w:rPr>
        <w:t>
      21.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94" w:id="84"/>
    <w:p>
      <w:pPr>
        <w:spacing w:after="0"/>
        <w:ind w:left="0"/>
        <w:jc w:val="left"/>
      </w:pPr>
      <w:r>
        <w:rPr>
          <w:rFonts w:ascii="Times New Roman"/>
          <w:b/>
          <w:i w:val="false"/>
          <w:color w:val="000000"/>
        </w:rPr>
        <w:t xml:space="preserve"> 5. Мемлекеттiк органды қайта ұйымдастыру және тарату</w:t>
      </w:r>
    </w:p>
    <w:bookmarkEnd w:id="84"/>
    <w:bookmarkStart w:name="z95" w:id="85"/>
    <w:p>
      <w:pPr>
        <w:spacing w:after="0"/>
        <w:ind w:left="0"/>
        <w:jc w:val="both"/>
      </w:pPr>
      <w:r>
        <w:rPr>
          <w:rFonts w:ascii="Times New Roman"/>
          <w:b w:val="false"/>
          <w:i w:val="false"/>
          <w:color w:val="000000"/>
          <w:sz w:val="28"/>
        </w:rPr>
        <w:t>
      22. Мемлекеттік мекемені қайта ұйымдастыру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