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1a0c" w14:textId="cdb1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учаскеcіне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2022 жылғы 12 сәуірдегі № 685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 комиссиясының 2022 жылғы 24 ақпандағы № 817 қорытындысы, "Қостанай қаласы әкімдігінің жер қатынастары бөлімі" мемлекеттік мекемесінің 2022 жылғы 31 наурыздағы № 285 бұйрығымен бекітілген жерге орналастыру жобасы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"KamLitKZ" жауапкершілігі шектеулі серіктестігіне газ құбырын жобалау және салу үшін Қостанай қаласы, Индустриялық аймақ, № 9 учаске мекенжайы бойынша орналасқан жалпы алаңы 0,0092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