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a770e" w14:textId="c9a77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учаскелеріне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2022 жылғы 5 шілдедегі № 1373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жер комиссиясының 2022 жылғы 18 наурыздағы № 820 қорытындысы, "Қостанай қаласы әкімдігінің жер қатынастары бөлімі" мемлекеттік мекемесінің 2022 жылғы 27 маусымдағы № 710, № 711 бұйрықтарымен бекітілген жерге орналастыру жобалары негізінде Қостанай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"Қостанай қаласы әкімдігінің тұрғын үй-коммуналдық шаруашылық, жолаушылар көлігі және автомобиль жолдары бөлімі" мемлекеттік мекемесіне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объектілер бойынша жер учаскелеріне қауымдық сервитуттар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қаласы әкімдігінің жер қатынастары бөлімі" мемлекеттік мекемесі Қазақстан Республикасының заңнамасында белгіленген тәртіппен: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 нормативтік құқықтық актілерінің эталондық бақылау банкінде ресми жариялауға жіберуді;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Қостанай қаласы әкімдігінің интернет-ресурсына орналастыруды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қаласы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Жүндібаев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5 шілдедігі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1373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"Қостанай қаласы әкімдігінің тұрғын үй-коммуналдық шаруашылығы, жолаушылар көлігі және автомобиль жолдары бөлімі" мемлекеттік мекемесіне қауымдық сервитут белгіленетін жер учаскелерінің тізбесі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Қостанай қаласы мекенжайы бойынша жобалау үшін және құрылыс - монтаждау жұмыстарын жүргізу кезеңіне, "Қостанай қаласындағы Фролов көшесі - Нұрсұлтан Назарабаев даңғылы шекараларында Баймағамбетов көшесін қайта жаңарту", жалпы алаңы 6,9592 гектар;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Қостанай қаласы мекенжайы бойынша жобалау үшін және құрылыс - монтаждау жұмыстарын жүргізу кезеңіне, "Қостанай қаласындағы В. Интернационалистов көшесі - Фролов көшесі шекараларында Баймағамбетов көшесін қайта жаңарту", жалпы алаңы 8,3753 гектар.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