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b3990" w14:textId="e7b39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учаскеcіне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2022 жылғы 2 желтоқсандағы № 2742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18-бабына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"Қостанай қаласы әкімдігінің жер қатынастары бөлімі" мемлекеттік мекемесінің 2022 жылғы 30 қарашадағы № 1257 бұйрығымен бекітілген жерге орналастыру жобасы негізінде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1. "Қостанай қаласы әкімдігінің тұрғын үй-коммуналдық шаруашылық, жолаушылар көлігі және автомобиль жолдары бөлімі" мемлекеттік мекемесіне құрылыс-монтаж жұмыстарын жүргізу және жобалау кезеңіне, Қостанай қаласы, Нұрсұлтан Назарбаев даңғылы, Промышленная көшесі шекарасында, Қостанай қаласынан айналма жолға дейін мекенжайы бойынша орналасқан, жалпы алаңы 6,5373 гектар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қаласы әкімдігінің жер қатынастары бөлімі"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қаулыны Қазақстан Республикасы нормативтік құқықтық актілерінің эталондық бақылау банкінде ресми жариялауға жіберуді;</w:t>
      </w:r>
    </w:p>
    <w:bookmarkEnd w:id="3"/>
    <w:bookmarkStart w:name="z8" w:id="4"/>
    <w:p>
      <w:pPr>
        <w:spacing w:after="0"/>
        <w:ind w:left="0"/>
        <w:jc w:val="both"/>
      </w:pPr>
      <w:r>
        <w:rPr>
          <w:rFonts w:ascii="Times New Roman"/>
          <w:b w:val="false"/>
          <w:i w:val="false"/>
          <w:color w:val="000000"/>
          <w:sz w:val="28"/>
        </w:rPr>
        <w:t>
      2) ресми жарияланғаннан кейін осы қаулыны Қостанай қаласы әкімдігінің интернет-ресурсына орналастыруды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Қостанай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Жүндібаев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