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effd" w14:textId="ca7e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2022 жылғы 28 желтоқсандағы № 180 шешімі. Күші жойылды - Қостанай облысы Рудный қаласы мәслихатының 2023 жылғы 17 сәуірдегі № 16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мәслихатының 17.04.2023 </w:t>
      </w:r>
      <w:r>
        <w:rPr>
          <w:rFonts w:ascii="Times New Roman"/>
          <w:b w:val="false"/>
          <w:i w:val="false"/>
          <w:color w:val="ff0000"/>
          <w:sz w:val="28"/>
        </w:rPr>
        <w:t>№ 16</w:t>
      </w:r>
      <w:r>
        <w:rPr>
          <w:rFonts w:ascii="Times New Roman"/>
          <w:b w:val="false"/>
          <w:i w:val="false"/>
          <w:color w:val="ff0000"/>
          <w:sz w:val="28"/>
        </w:rPr>
        <w:t xml:space="preserve"> шешімімен (қабылданған күнінен бастап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Рудный қалалық мәслихат ШЕШТІ:</w:t>
      </w:r>
    </w:p>
    <w:bookmarkStart w:name="z5" w:id="1"/>
    <w:p>
      <w:pPr>
        <w:spacing w:after="0"/>
        <w:ind w:left="0"/>
        <w:jc w:val="both"/>
      </w:pPr>
      <w:r>
        <w:rPr>
          <w:rFonts w:ascii="Times New Roman"/>
          <w:b w:val="false"/>
          <w:i w:val="false"/>
          <w:color w:val="000000"/>
          <w:sz w:val="28"/>
        </w:rPr>
        <w:t xml:space="preserve">
      1. Қоса беріліп отырған "Рудный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"Рудный қалалық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xml:space="preserve">
      1. Осы "Рудный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16299 нөмірімен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"Рудный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6"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7"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8"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8"/>
    <w:bookmarkStart w:name="z19"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9"/>
    <w:bookmarkStart w:name="z20"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0"/>
    <w:bookmarkStart w:name="z21"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22" w:id="12"/>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2"/>
    <w:bookmarkStart w:name="z23"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4" w:id="14"/>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5"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бес жұмыс күні ішінде бағалаудан өтеді.</w:t>
      </w:r>
    </w:p>
    <w:bookmarkEnd w:id="15"/>
    <w:bookmarkStart w:name="z26"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"Рудный қалалық мәслихатының аппараты" мемлекеттік мекемесінің құрылымдық бөлімшесі оның жұмыс органы болып табылатын Бағалау жөніндегі комиссия (бұдан әрі - Комиссия) құрылады.</w:t>
      </w:r>
    </w:p>
    <w:bookmarkEnd w:id="16"/>
    <w:bookmarkStart w:name="z27"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бес адамнан кем болмауы тиіс.</w:t>
      </w:r>
    </w:p>
    <w:bookmarkEnd w:id="17"/>
    <w:bookmarkStart w:name="z28"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9" w:id="19"/>
    <w:p>
      <w:pPr>
        <w:spacing w:after="0"/>
        <w:ind w:left="0"/>
        <w:jc w:val="both"/>
      </w:pPr>
      <w:r>
        <w:rPr>
          <w:rFonts w:ascii="Times New Roman"/>
          <w:b w:val="false"/>
          <w:i w:val="false"/>
          <w:color w:val="000000"/>
          <w:sz w:val="28"/>
        </w:rPr>
        <w:t>
      1) НМИ жетістіктерін бағалау;</w:t>
      </w:r>
    </w:p>
    <w:bookmarkEnd w:id="19"/>
    <w:bookmarkStart w:name="z30"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1"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w:t>
      </w:r>
    </w:p>
    <w:bookmarkEnd w:id="21"/>
    <w:bookmarkStart w:name="z32"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3" w:id="23"/>
    <w:p>
      <w:pPr>
        <w:spacing w:after="0"/>
        <w:ind w:left="0"/>
        <w:jc w:val="both"/>
      </w:pPr>
      <w:r>
        <w:rPr>
          <w:rFonts w:ascii="Times New Roman"/>
          <w:b w:val="false"/>
          <w:i w:val="false"/>
          <w:color w:val="000000"/>
          <w:sz w:val="28"/>
        </w:rPr>
        <w:t>
      8. Бағалауға байланысты құжаттар құрылымдық бөлімшенің қызметкерінде бағалау аяқталған күнінен бастап үш жыл бойы сақталады.</w:t>
      </w:r>
    </w:p>
    <w:bookmarkEnd w:id="23"/>
    <w:bookmarkStart w:name="z34" w:id="24"/>
    <w:p>
      <w:pPr>
        <w:spacing w:after="0"/>
        <w:ind w:left="0"/>
        <w:jc w:val="left"/>
      </w:pPr>
      <w:r>
        <w:rPr>
          <w:rFonts w:ascii="Times New Roman"/>
          <w:b/>
          <w:i w:val="false"/>
          <w:color w:val="000000"/>
        </w:rPr>
        <w:t xml:space="preserve"> 2-тарау. НМИ анықтау тәртібі</w:t>
      </w:r>
    </w:p>
    <w:bookmarkEnd w:id="24"/>
    <w:bookmarkStart w:name="z35" w:id="25"/>
    <w:p>
      <w:pPr>
        <w:spacing w:after="0"/>
        <w:ind w:left="0"/>
        <w:jc w:val="both"/>
      </w:pPr>
      <w:r>
        <w:rPr>
          <w:rFonts w:ascii="Times New Roman"/>
          <w:b w:val="false"/>
          <w:i w:val="false"/>
          <w:color w:val="000000"/>
          <w:sz w:val="28"/>
        </w:rPr>
        <w:t xml:space="preserve">
      9. Бағалау кезеңі басталғаннан кейін он жұмыс күні ішінде құрылатын "Б" корпусы мемлекеттік әкімшілік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6"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7" w:id="27"/>
    <w:p>
      <w:pPr>
        <w:spacing w:after="0"/>
        <w:ind w:left="0"/>
        <w:jc w:val="both"/>
      </w:pPr>
      <w:r>
        <w:rPr>
          <w:rFonts w:ascii="Times New Roman"/>
          <w:b w:val="false"/>
          <w:i w:val="false"/>
          <w:color w:val="000000"/>
          <w:sz w:val="28"/>
        </w:rPr>
        <w:t>
      11. Егер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8"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28"/>
    <w:bookmarkStart w:name="z39"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жолданғаннан кейін екі жұмыс күнінен кешіктірілмей жүзеге асырылады.</w:t>
      </w:r>
    </w:p>
    <w:bookmarkEnd w:id="29"/>
    <w:bookmarkStart w:name="z40" w:id="30"/>
    <w:p>
      <w:pPr>
        <w:spacing w:after="0"/>
        <w:ind w:left="0"/>
        <w:jc w:val="both"/>
      </w:pPr>
      <w:r>
        <w:rPr>
          <w:rFonts w:ascii="Times New Roman"/>
          <w:b w:val="false"/>
          <w:i w:val="false"/>
          <w:color w:val="000000"/>
          <w:sz w:val="28"/>
        </w:rPr>
        <w:t>
      13. НМИ:</w:t>
      </w:r>
    </w:p>
    <w:bookmarkEnd w:id="30"/>
    <w:bookmarkStart w:name="z41" w:id="31"/>
    <w:p>
      <w:pPr>
        <w:spacing w:after="0"/>
        <w:ind w:left="0"/>
        <w:jc w:val="both"/>
      </w:pPr>
      <w:r>
        <w:rPr>
          <w:rFonts w:ascii="Times New Roman"/>
          <w:b w:val="false"/>
          <w:i w:val="false"/>
          <w:color w:val="000000"/>
          <w:sz w:val="28"/>
        </w:rPr>
        <w:t>
      нақты (күтілетін оң өзгерістер көрсетіле отырып қол жеткізуге тиісті нәтиже анық белгіленеді);</w:t>
      </w:r>
    </w:p>
    <w:bookmarkEnd w:id="31"/>
    <w:bookmarkStart w:name="z42" w:id="32"/>
    <w:p>
      <w:pPr>
        <w:spacing w:after="0"/>
        <w:ind w:left="0"/>
        <w:jc w:val="both"/>
      </w:pPr>
      <w:r>
        <w:rPr>
          <w:rFonts w:ascii="Times New Roman"/>
          <w:b w:val="false"/>
          <w:i w:val="false"/>
          <w:color w:val="000000"/>
          <w:sz w:val="28"/>
        </w:rPr>
        <w:t>
      өлшемді (НМИ жетістігін өлшеу үшін нақты критерийлер белгіленеді);</w:t>
      </w:r>
    </w:p>
    <w:bookmarkEnd w:id="32"/>
    <w:bookmarkStart w:name="z43" w:id="33"/>
    <w:p>
      <w:pPr>
        <w:spacing w:after="0"/>
        <w:ind w:left="0"/>
        <w:jc w:val="both"/>
      </w:pPr>
      <w:r>
        <w:rPr>
          <w:rFonts w:ascii="Times New Roman"/>
          <w:b w:val="false"/>
          <w:i w:val="false"/>
          <w:color w:val="000000"/>
          <w:sz w:val="28"/>
        </w:rPr>
        <w:t>
      қолжетімді (НМИ қолда бар ресурстарды, құзыреттер мен шектеулерді ескере отырып белгіленеді);</w:t>
      </w:r>
    </w:p>
    <w:bookmarkEnd w:id="33"/>
    <w:bookmarkStart w:name="z44" w:id="34"/>
    <w:p>
      <w:pPr>
        <w:spacing w:after="0"/>
        <w:ind w:left="0"/>
        <w:jc w:val="both"/>
      </w:pPr>
      <w:r>
        <w:rPr>
          <w:rFonts w:ascii="Times New Roman"/>
          <w:b w:val="false"/>
          <w:i w:val="false"/>
          <w:color w:val="000000"/>
          <w:sz w:val="28"/>
        </w:rPr>
        <w:t>
      уақытпен шектеулі (НМИ бағалау кезеңінде қол жеткізу мерзімі белгіленеді);</w:t>
      </w:r>
    </w:p>
    <w:bookmarkEnd w:id="34"/>
    <w:bookmarkStart w:name="z45" w:id="35"/>
    <w:p>
      <w:pPr>
        <w:spacing w:after="0"/>
        <w:ind w:left="0"/>
        <w:jc w:val="both"/>
      </w:pPr>
      <w:r>
        <w:rPr>
          <w:rFonts w:ascii="Times New Roman"/>
          <w:b w:val="false"/>
          <w:i w:val="false"/>
          <w:color w:val="000000"/>
          <w:sz w:val="28"/>
        </w:rPr>
        <w:t>
      мемлекеттік органның стратегиялық мақсатын жүзеге асыруға бағытталған болуы тиіс.</w:t>
      </w:r>
    </w:p>
    <w:bookmarkEnd w:id="35"/>
    <w:bookmarkStart w:name="z46" w:id="36"/>
    <w:p>
      <w:pPr>
        <w:spacing w:after="0"/>
        <w:ind w:left="0"/>
        <w:jc w:val="both"/>
      </w:pPr>
      <w:r>
        <w:rPr>
          <w:rFonts w:ascii="Times New Roman"/>
          <w:b w:val="false"/>
          <w:i w:val="false"/>
          <w:color w:val="000000"/>
          <w:sz w:val="28"/>
        </w:rPr>
        <w:t>
      14. НМИ саны 5 құрайды.</w:t>
      </w:r>
    </w:p>
    <w:bookmarkEnd w:id="36"/>
    <w:bookmarkStart w:name="z47" w:id="37"/>
    <w:p>
      <w:pPr>
        <w:spacing w:after="0"/>
        <w:ind w:left="0"/>
        <w:jc w:val="both"/>
      </w:pPr>
      <w:r>
        <w:rPr>
          <w:rFonts w:ascii="Times New Roman"/>
          <w:b w:val="false"/>
          <w:i w:val="false"/>
          <w:color w:val="000000"/>
          <w:sz w:val="28"/>
        </w:rPr>
        <w:t>
      15. Жеке жұмыс жоспары құрылымдық бөлімшенің қызметкерінде сақталады.</w:t>
      </w:r>
    </w:p>
    <w:bookmarkEnd w:id="37"/>
    <w:bookmarkStart w:name="z48" w:id="38"/>
    <w:p>
      <w:pPr>
        <w:spacing w:after="0"/>
        <w:ind w:left="0"/>
        <w:jc w:val="left"/>
      </w:pPr>
      <w:r>
        <w:rPr>
          <w:rFonts w:ascii="Times New Roman"/>
          <w:b/>
          <w:i w:val="false"/>
          <w:color w:val="000000"/>
        </w:rPr>
        <w:t xml:space="preserve"> 3-тарау. НМИ жетістігін бағалау тәртібі</w:t>
      </w:r>
    </w:p>
    <w:bookmarkEnd w:id="38"/>
    <w:bookmarkStart w:name="z49" w:id="39"/>
    <w:p>
      <w:pPr>
        <w:spacing w:after="0"/>
        <w:ind w:left="0"/>
        <w:jc w:val="both"/>
      </w:pPr>
      <w:r>
        <w:rPr>
          <w:rFonts w:ascii="Times New Roman"/>
          <w:b w:val="false"/>
          <w:i w:val="false"/>
          <w:color w:val="000000"/>
          <w:sz w:val="28"/>
        </w:rPr>
        <w:t>
      16. Жеке жұмыс жоспарында қарастырылған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50" w:id="40"/>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51"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52"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3"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4" w:id="44"/>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44"/>
    <w:bookmarkStart w:name="z55" w:id="45"/>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45"/>
    <w:bookmarkStart w:name="z56" w:id="46"/>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46"/>
    <w:bookmarkStart w:name="z57" w:id="47"/>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47"/>
    <w:bookmarkStart w:name="z58"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9" w:id="49"/>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60"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61" w:id="51"/>
    <w:p>
      <w:pPr>
        <w:spacing w:after="0"/>
        <w:ind w:left="0"/>
        <w:jc w:val="both"/>
      </w:pPr>
      <w:r>
        <w:rPr>
          <w:rFonts w:ascii="Times New Roman"/>
          <w:b w:val="false"/>
          <w:i w:val="false"/>
          <w:color w:val="000000"/>
          <w:sz w:val="28"/>
        </w:rPr>
        <w:t>
      1) бағалаумен келісу;</w:t>
      </w:r>
    </w:p>
    <w:bookmarkEnd w:id="51"/>
    <w:bookmarkStart w:name="z62" w:id="52"/>
    <w:p>
      <w:pPr>
        <w:spacing w:after="0"/>
        <w:ind w:left="0"/>
        <w:jc w:val="both"/>
      </w:pPr>
      <w:r>
        <w:rPr>
          <w:rFonts w:ascii="Times New Roman"/>
          <w:b w:val="false"/>
          <w:i w:val="false"/>
          <w:color w:val="000000"/>
          <w:sz w:val="28"/>
        </w:rPr>
        <w:t>
      2) түзетуге жіберу.</w:t>
      </w:r>
    </w:p>
    <w:bookmarkEnd w:id="52"/>
    <w:bookmarkStart w:name="z63"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4"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күнінен бастап екі жұмыс күнінен кешіктірілмей жүзеге асырылады.</w:t>
      </w:r>
    </w:p>
    <w:bookmarkEnd w:id="54"/>
    <w:bookmarkStart w:name="z65"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құрылымдық бөлімшенің қызметкері екі жұмыс күнінен кешіктірмей оны Комиссияның қарауына ұсынады.</w:t>
      </w:r>
    </w:p>
    <w:bookmarkEnd w:id="55"/>
    <w:bookmarkStart w:name="z66" w:id="56"/>
    <w:p>
      <w:pPr>
        <w:spacing w:after="0"/>
        <w:ind w:left="0"/>
        <w:jc w:val="left"/>
      </w:pPr>
      <w:r>
        <w:rPr>
          <w:rFonts w:ascii="Times New Roman"/>
          <w:b/>
          <w:i w:val="false"/>
          <w:color w:val="000000"/>
        </w:rPr>
        <w:t xml:space="preserve"> 4-тарау. Құзыреттерді бағалау тәртібі</w:t>
      </w:r>
    </w:p>
    <w:bookmarkEnd w:id="56"/>
    <w:bookmarkStart w:name="z67" w:id="57"/>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8"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8"/>
    <w:bookmarkStart w:name="z69"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9"/>
    <w:bookmarkStart w:name="z70"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0"/>
    <w:bookmarkStart w:name="z71"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аталған нақты бағаланатын құзырет бойынша "күтілген нәтижеге сәйкес емес" бағасы қойылады.</w:t>
      </w:r>
    </w:p>
    <w:bookmarkEnd w:id="61"/>
    <w:bookmarkStart w:name="z72" w:id="62"/>
    <w:p>
      <w:pPr>
        <w:spacing w:after="0"/>
        <w:ind w:left="0"/>
        <w:jc w:val="both"/>
      </w:pPr>
      <w:r>
        <w:rPr>
          <w:rFonts w:ascii="Times New Roman"/>
          <w:b w:val="false"/>
          <w:i w:val="false"/>
          <w:color w:val="000000"/>
          <w:sz w:val="28"/>
        </w:rPr>
        <w:t>
      28. Тікелей басшымен бағалау парағына қол қойылғаннан кейін құрылымдық бөлімшенің қызметкері екі жұмыс күнінен кешіктірмей оны Комиссияның қарауына ұсынады.</w:t>
      </w:r>
    </w:p>
    <w:bookmarkEnd w:id="62"/>
    <w:bookmarkStart w:name="z73"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4" w:id="64"/>
    <w:p>
      <w:pPr>
        <w:spacing w:after="0"/>
        <w:ind w:left="0"/>
        <w:jc w:val="both"/>
      </w:pPr>
      <w:r>
        <w:rPr>
          <w:rFonts w:ascii="Times New Roman"/>
          <w:b w:val="false"/>
          <w:i w:val="false"/>
          <w:color w:val="000000"/>
          <w:sz w:val="28"/>
        </w:rPr>
        <w:t>
      29. Құрылымдық бөлімшенің қызметкері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64"/>
    <w:bookmarkStart w:name="z75"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6" w:id="66"/>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66"/>
    <w:bookmarkStart w:name="z77"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8"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8"/>
    <w:bookmarkStart w:name="z79" w:id="69"/>
    <w:p>
      <w:pPr>
        <w:spacing w:after="0"/>
        <w:ind w:left="0"/>
        <w:jc w:val="both"/>
      </w:pPr>
      <w:r>
        <w:rPr>
          <w:rFonts w:ascii="Times New Roman"/>
          <w:b w:val="false"/>
          <w:i w:val="false"/>
          <w:color w:val="000000"/>
          <w:sz w:val="28"/>
        </w:rPr>
        <w:t>
      34. Комиссияның хатшысы құрылымдық бөлімшенің қызметкері болып табылады. Комиссияның хатшысы дауыс беруге қатыспайды.</w:t>
      </w:r>
    </w:p>
    <w:bookmarkEnd w:id="69"/>
    <w:bookmarkStart w:name="z80" w:id="70"/>
    <w:p>
      <w:pPr>
        <w:spacing w:after="0"/>
        <w:ind w:left="0"/>
        <w:jc w:val="both"/>
      </w:pPr>
      <w:r>
        <w:rPr>
          <w:rFonts w:ascii="Times New Roman"/>
          <w:b w:val="false"/>
          <w:i w:val="false"/>
          <w:color w:val="000000"/>
          <w:sz w:val="28"/>
        </w:rPr>
        <w:t>
      35. Құрылымдық бөлімшенің қызметкері Комиссия төрағасымен келісілген мерзімдерге сәйкес Комиссия отырысының өткізілуін қамтамасыз етеді.</w:t>
      </w:r>
    </w:p>
    <w:bookmarkEnd w:id="70"/>
    <w:bookmarkStart w:name="z81" w:id="71"/>
    <w:p>
      <w:pPr>
        <w:spacing w:after="0"/>
        <w:ind w:left="0"/>
        <w:jc w:val="both"/>
      </w:pPr>
      <w:r>
        <w:rPr>
          <w:rFonts w:ascii="Times New Roman"/>
          <w:b w:val="false"/>
          <w:i w:val="false"/>
          <w:color w:val="000000"/>
          <w:sz w:val="28"/>
        </w:rPr>
        <w:t>
      36. Құрылымдық бөлімшенің қызметкері Комиссияның отырысына келесі құжаттарды ұсынады:</w:t>
      </w:r>
    </w:p>
    <w:bookmarkEnd w:id="71"/>
    <w:bookmarkStart w:name="z82" w:id="72"/>
    <w:p>
      <w:pPr>
        <w:spacing w:after="0"/>
        <w:ind w:left="0"/>
        <w:jc w:val="both"/>
      </w:pPr>
      <w:r>
        <w:rPr>
          <w:rFonts w:ascii="Times New Roman"/>
          <w:b w:val="false"/>
          <w:i w:val="false"/>
          <w:color w:val="000000"/>
          <w:sz w:val="28"/>
        </w:rPr>
        <w:t>
      1) толтырылған бағалау парақтарын;</w:t>
      </w:r>
    </w:p>
    <w:bookmarkEnd w:id="72"/>
    <w:bookmarkStart w:name="z83" w:id="7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отырысының хаттамасының жобасын.</w:t>
      </w:r>
    </w:p>
    <w:bookmarkEnd w:id="73"/>
    <w:bookmarkStart w:name="z84"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5" w:id="75"/>
    <w:p>
      <w:pPr>
        <w:spacing w:after="0"/>
        <w:ind w:left="0"/>
        <w:jc w:val="both"/>
      </w:pPr>
      <w:r>
        <w:rPr>
          <w:rFonts w:ascii="Times New Roman"/>
          <w:b w:val="false"/>
          <w:i w:val="false"/>
          <w:color w:val="000000"/>
          <w:sz w:val="28"/>
        </w:rPr>
        <w:t>
      1) бағалау нәтижелерін бекіту;</w:t>
      </w:r>
    </w:p>
    <w:bookmarkEnd w:id="75"/>
    <w:bookmarkStart w:name="z86" w:id="76"/>
    <w:p>
      <w:pPr>
        <w:spacing w:after="0"/>
        <w:ind w:left="0"/>
        <w:jc w:val="both"/>
      </w:pPr>
      <w:r>
        <w:rPr>
          <w:rFonts w:ascii="Times New Roman"/>
          <w:b w:val="false"/>
          <w:i w:val="false"/>
          <w:color w:val="000000"/>
          <w:sz w:val="28"/>
        </w:rPr>
        <w:t>
      2) бағалау нәтижелерін қайта қарау.</w:t>
      </w:r>
    </w:p>
    <w:bookmarkEnd w:id="76"/>
    <w:bookmarkStart w:name="z87"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77"/>
    <w:bookmarkStart w:name="z88"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78"/>
    <w:bookmarkStart w:name="z89" w:id="79"/>
    <w:p>
      <w:pPr>
        <w:spacing w:after="0"/>
        <w:ind w:left="0"/>
        <w:jc w:val="both"/>
      </w:pPr>
      <w:r>
        <w:rPr>
          <w:rFonts w:ascii="Times New Roman"/>
          <w:b w:val="false"/>
          <w:i w:val="false"/>
          <w:color w:val="000000"/>
          <w:sz w:val="28"/>
        </w:rPr>
        <w:t>
      40. Құрылымдық бөлімшенің қызметкері "Б" корпусының қызметшісін бағалау нәтижелерімен ол аяқталған соң екі жұмыс күні ішінде таныстырады.</w:t>
      </w:r>
    </w:p>
    <w:bookmarkEnd w:id="79"/>
    <w:bookmarkStart w:name="z90"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бөлімінің басшысымен және мемлекеттік органның басқа екі қызметшісімен қол қойылады.</w:t>
      </w:r>
    </w:p>
    <w:bookmarkEnd w:id="80"/>
    <w:bookmarkStart w:name="z91" w:id="8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1"/>
    <w:bookmarkStart w:name="z92" w:id="8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3"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4"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5" w:id="85"/>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