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68a4" w14:textId="21e6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20 наурыздағы № 164 "Арқалық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2022 жылғы 29 сәуірдегі № 118 шешімі. Күші жойылды - Қостанай облысы Арқалық қаласы мәслихатының 2024 жылғы 15 наурыздағы № 95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2018 жылғы 20 наурыздағы № 164 "Арқалық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7703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"Арқалық қалалық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