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53c5" w14:textId="1ee5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"Discovery Ventures Kazakhstan Ltd." жеке компаниясына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2022 жылғы 17 қазандағы № 422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"Discovery Ventures Kazakhstan Ltd." жеке компаниясы пайдалы қатты қазбаларды барлау жөніндегі операцияларды жүргізу үшін, Арқалық қаласы аумағында орналасқан жалпы алаңы 6,577,2743 гектар жер учаскесіне 2028 жылғы 27 шілдеге дейінгі мерзімге қауымдық сервитут белгілесін.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