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2e1c" w14:textId="3ce2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Перелески ауылы әкімінің 2022 жылғы 12 мамырдағы № 3 шешімі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ШЕШТІМ:</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Қостанай облысы Денисов ауданы Перелески ауылының аумағында орналасқан жалпы алаңы 3,85 гектар жер учаскесінде инженерлік желілерді төсеу және пайдалану мақсатында қауымдық сервитут белгіленсін.</w:t>
      </w:r>
    </w:p>
    <w:bookmarkEnd w:id="1"/>
    <w:bookmarkStart w:name="z6" w:id="2"/>
    <w:p>
      <w:pPr>
        <w:spacing w:after="0"/>
        <w:ind w:left="0"/>
        <w:jc w:val="both"/>
      </w:pPr>
      <w:r>
        <w:rPr>
          <w:rFonts w:ascii="Times New Roman"/>
          <w:b w:val="false"/>
          <w:i w:val="false"/>
          <w:color w:val="000000"/>
          <w:sz w:val="28"/>
        </w:rPr>
        <w:t>
      2. "Перелески ауылының әкімі"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қаулының ресми жарияланғанынан кейін оның Денисов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Шулика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