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b6ac" w14:textId="a78b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мәслихатының 2020 жылғы 29 қаңтардағы № 7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Денисов ауданы мәслихатының 2022 жылғы 16 наурыздағы № 21 шешімі</w:t>
      </w:r>
    </w:p>
    <w:p>
      <w:pPr>
        <w:spacing w:after="0"/>
        <w:ind w:left="0"/>
        <w:jc w:val="both"/>
      </w:pPr>
      <w:bookmarkStart w:name="z4" w:id="0"/>
      <w:r>
        <w:rPr>
          <w:rFonts w:ascii="Times New Roman"/>
          <w:b w:val="false"/>
          <w:i w:val="false"/>
          <w:color w:val="000000"/>
          <w:sz w:val="28"/>
        </w:rPr>
        <w:t>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29 қаңтардағы № 7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8941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Денисов ауданның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және ауылдық округ халқының жалпы санына байланысты айқындалады: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13"/>
    <w:bookmarkStart w:name="z19" w:id="14"/>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bookmarkEnd w:id="14"/>
    <w:bookmarkStart w:name="z20" w:id="15"/>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8"/>
    <w:bookmarkStart w:name="z24" w:id="19"/>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ауыл, ауылдық округ әкімі лауазымына ұсынған кандидатураларын келісу;</w:t>
      </w:r>
    </w:p>
    <w:bookmarkEnd w:id="19"/>
    <w:bookmarkStart w:name="z25" w:id="20"/>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0"/>
    <w:bookmarkStart w:name="z26"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1"/>
    <w:bookmarkStart w:name="z27"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2"/>
    <w:bookmarkStart w:name="z28" w:id="23"/>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3"/>
    <w:bookmarkStart w:name="z29" w:id="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
    <w:bookmarkStart w:name="z30" w:id="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32" w:id="26"/>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6"/>
    <w:bookmarkStart w:name="z33"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5" w:id="28"/>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8"/>
    <w:bookmarkStart w:name="z36"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жаңа редакцияда жазылсын:</w:t>
      </w:r>
    </w:p>
    <w:bookmarkStart w:name="z38" w:id="3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40" w:id="31"/>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bookmarkEnd w:id="31"/>
    <w:bookmarkStart w:name="z41" w:id="3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2"/>
    <w:bookmarkStart w:name="z42" w:id="33"/>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аудан әкімі шешеді.</w:t>
      </w:r>
    </w:p>
    <w:bookmarkEnd w:id="33"/>
    <w:bookmarkStart w:name="z43" w:id="34"/>
    <w:p>
      <w:pPr>
        <w:spacing w:after="0"/>
        <w:ind w:left="0"/>
        <w:jc w:val="both"/>
      </w:pPr>
      <w:r>
        <w:rPr>
          <w:rFonts w:ascii="Times New Roman"/>
          <w:b w:val="false"/>
          <w:i w:val="false"/>
          <w:color w:val="000000"/>
          <w:sz w:val="28"/>
        </w:rPr>
        <w:t>
      Ауыл, ауылдық округ әкімі екі жұмыс күні ішінде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4"/>
    <w:bookmarkStart w:name="z44" w:id="3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әкімдерімен және жергілікті қоғамдастық жналысының арасында келіспеушілік туындаған жағдайда аудан мәслихатының таяудағы отырысында алдын ала талқылаудан және оның шешімінен кейін аудан әкімі шешім қабылдайды.".</w:t>
      </w:r>
    </w:p>
    <w:bookmarkEnd w:id="35"/>
    <w:bookmarkStart w:name="z45" w:id="3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