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684c0" w14:textId="93684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Денисов ауданы Әйет ауылдық округінің жергілікті қоғамдастықтың жиынына қатысу ұшін бөлек жергілікті қоғамдастық жиындарын өткізу қағидасын және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Денисов ауданы мәслихатының 2022 жылғы 23 маусымдағы № 58 шешімі. Жойылды - Қостанай облысы Денисов ауданы мәслихатының 2023 жылғы 8 қарашадағы № 63 шешімімен</w:t>
      </w:r>
    </w:p>
    <w:p>
      <w:pPr>
        <w:spacing w:after="0"/>
        <w:ind w:left="0"/>
        <w:jc w:val="both"/>
      </w:pPr>
      <w:bookmarkStart w:name="z5" w:id="0"/>
      <w:r>
        <w:rPr>
          <w:rFonts w:ascii="Times New Roman"/>
          <w:b w:val="false"/>
          <w:i w:val="false"/>
          <w:color w:val="ff0000"/>
          <w:sz w:val="28"/>
        </w:rPr>
        <w:t xml:space="preserve">
      Ескерту. Жойылды - Қостанай облысы Денисов ауданы мәслихатының 08.11.2023 </w:t>
      </w:r>
      <w:r>
        <w:rPr>
          <w:rFonts w:ascii="Times New Roman"/>
          <w:b w:val="false"/>
          <w:i w:val="false"/>
          <w:color w:val="ff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Денисов аудандық мәслихаты ШЕШТІ:</w:t>
      </w:r>
    </w:p>
    <w:bookmarkStart w:name="z6" w:id="1"/>
    <w:p>
      <w:pPr>
        <w:spacing w:after="0"/>
        <w:ind w:left="0"/>
        <w:jc w:val="both"/>
      </w:pPr>
      <w:r>
        <w:rPr>
          <w:rFonts w:ascii="Times New Roman"/>
          <w:b w:val="false"/>
          <w:i w:val="false"/>
          <w:color w:val="000000"/>
          <w:sz w:val="28"/>
        </w:rPr>
        <w:t xml:space="preserve">
      1. Қоса біріліп отырған Қостанай облысы Денисов ауданы Әйет ауылдық округінің бөлек жергілікті қоғамдастықтың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7"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Қостанай облысы Денисов ауданы Әйет ауылдық округінің жергілікті қоғамдастықтың жиынына қатысу үшін ауыл тұрғындары өкілдерінің сандық құрамы бекітілсін.</w:t>
      </w:r>
    </w:p>
    <w:bookmarkEnd w:id="2"/>
    <w:bookmarkStart w:name="z8"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Мұрзабаев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4" w:id="4"/>
    <w:p>
      <w:pPr>
        <w:spacing w:after="0"/>
        <w:ind w:left="0"/>
        <w:jc w:val="left"/>
      </w:pPr>
      <w:r>
        <w:rPr>
          <w:rFonts w:ascii="Times New Roman"/>
          <w:b/>
          <w:i w:val="false"/>
          <w:color w:val="000000"/>
        </w:rPr>
        <w:t xml:space="preserve"> Қостанай облысы Денисов ауданы Әйет ауылдық округінің жергілікті қоғамдастықтың бөлек жиындарын өткізу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Қостанай облысы Денисов ауданы Әйет ауылдық округінің жергілікті қоғамдастықтың бөлек жиындарын өткізу қағидалары (бұдан әрі -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Әйет ауылдық округінің ауылдары тұрғындарының жергілікті қоғамдастығының бөлек жиындарын өткізу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 Әйет ауылдық округі аумағында тұратын тұрғындардың (жергілікті қоғамдастық мүшелерінің) жиынтығы;</w:t>
      </w:r>
    </w:p>
    <w:bookmarkEnd w:id="8"/>
    <w:bookmarkStart w:name="z19" w:id="9"/>
    <w:p>
      <w:pPr>
        <w:spacing w:after="0"/>
        <w:ind w:left="0"/>
        <w:jc w:val="both"/>
      </w:pPr>
      <w:r>
        <w:rPr>
          <w:rFonts w:ascii="Times New Roman"/>
          <w:b w:val="false"/>
          <w:i w:val="false"/>
          <w:color w:val="000000"/>
          <w:sz w:val="28"/>
        </w:rPr>
        <w:t>
      2) жергілікті қоғамдастықтың бөлек жиыны – ауылдық округінің тұрғындары (жергілікті қоғамдастық мүшелерінің) жергілікті қоғамдастық жиынына қатысу үшін өкілдерді сайлауға тікелей қатысуы.</w:t>
      </w:r>
    </w:p>
    <w:bookmarkEnd w:id="9"/>
    <w:bookmarkStart w:name="z20" w:id="10"/>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0"/>
    <w:bookmarkStart w:name="z21" w:id="11"/>
    <w:p>
      <w:pPr>
        <w:spacing w:after="0"/>
        <w:ind w:left="0"/>
        <w:jc w:val="both"/>
      </w:pPr>
      <w:r>
        <w:rPr>
          <w:rFonts w:ascii="Times New Roman"/>
          <w:b w:val="false"/>
          <w:i w:val="false"/>
          <w:color w:val="000000"/>
          <w:sz w:val="28"/>
        </w:rPr>
        <w:t>
      3. Жергілікті қоғамдастықтың бөлек жиынын өткізу үшін Әйет ауылдық округтің аумағы учаскелерге (ауылдар) бөлінеді.</w:t>
      </w:r>
    </w:p>
    <w:bookmarkEnd w:id="11"/>
    <w:bookmarkStart w:name="z22"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23" w:id="13"/>
    <w:p>
      <w:pPr>
        <w:spacing w:after="0"/>
        <w:ind w:left="0"/>
        <w:jc w:val="both"/>
      </w:pPr>
      <w:r>
        <w:rPr>
          <w:rFonts w:ascii="Times New Roman"/>
          <w:b w:val="false"/>
          <w:i w:val="false"/>
          <w:color w:val="000000"/>
          <w:sz w:val="28"/>
        </w:rPr>
        <w:t>
      5. Жергілікті қоғамдастықтың бөлек жиынын Әйет ауылдық округінің әкімі шақырады және ұйымдастырады.</w:t>
      </w:r>
    </w:p>
    <w:bookmarkEnd w:id="13"/>
    <w:bookmarkStart w:name="z24"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Әйет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5" w:id="15"/>
    <w:p>
      <w:pPr>
        <w:spacing w:after="0"/>
        <w:ind w:left="0"/>
        <w:jc w:val="both"/>
      </w:pPr>
      <w:r>
        <w:rPr>
          <w:rFonts w:ascii="Times New Roman"/>
          <w:b w:val="false"/>
          <w:i w:val="false"/>
          <w:color w:val="000000"/>
          <w:sz w:val="28"/>
        </w:rPr>
        <w:t>
      7. Ауылдар шегінде бөлек жергілікті қоғамдастықтың бөлек жиынын өткізуді Әйет ауылдық округінің әкімі ұйымдастырады.</w:t>
      </w:r>
    </w:p>
    <w:bookmarkEnd w:id="15"/>
    <w:bookmarkStart w:name="z26" w:id="16"/>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bookmarkEnd w:id="16"/>
    <w:bookmarkStart w:name="z27" w:id="17"/>
    <w:p>
      <w:pPr>
        <w:spacing w:after="0"/>
        <w:ind w:left="0"/>
        <w:jc w:val="both"/>
      </w:pPr>
      <w:r>
        <w:rPr>
          <w:rFonts w:ascii="Times New Roman"/>
          <w:b w:val="false"/>
          <w:i w:val="false"/>
          <w:color w:val="000000"/>
          <w:sz w:val="28"/>
        </w:rPr>
        <w:t>
      8. Жергілікті қоғамдастықтың бөлек жиынының ашылуы Әйет ауылдық округінің алдында тиісті ауылда қатысып отырған, оған қатысуға құқығы бар тұрғындарын тіркеу жүргізіледі.</w:t>
      </w:r>
    </w:p>
    <w:bookmarkEnd w:id="17"/>
    <w:bookmarkStart w:name="z28" w:id="18"/>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8"/>
    <w:bookmarkStart w:name="z29" w:id="19"/>
    <w:p>
      <w:pPr>
        <w:spacing w:after="0"/>
        <w:ind w:left="0"/>
        <w:jc w:val="both"/>
      </w:pPr>
      <w:r>
        <w:rPr>
          <w:rFonts w:ascii="Times New Roman"/>
          <w:b w:val="false"/>
          <w:i w:val="false"/>
          <w:color w:val="000000"/>
          <w:sz w:val="28"/>
        </w:rPr>
        <w:t>
      9. Жергілікті қоғамдастықтың бөлек жиынын Әйет ауылдық округінің әкімі немесе ол уәкілеттік берген тұлға ашады.</w:t>
      </w:r>
    </w:p>
    <w:bookmarkEnd w:id="19"/>
    <w:bookmarkStart w:name="z30" w:id="20"/>
    <w:p>
      <w:pPr>
        <w:spacing w:after="0"/>
        <w:ind w:left="0"/>
        <w:jc w:val="both"/>
      </w:pPr>
      <w:r>
        <w:rPr>
          <w:rFonts w:ascii="Times New Roman"/>
          <w:b w:val="false"/>
          <w:i w:val="false"/>
          <w:color w:val="000000"/>
          <w:sz w:val="28"/>
        </w:rPr>
        <w:t>
      Әйет ауылдық округінің әкімі немесе ол уәкілеттік берген тұлға бөлек жергілікті қоғамдастық жиынының төрағасы болып табылады.</w:t>
      </w:r>
    </w:p>
    <w:bookmarkEnd w:id="20"/>
    <w:bookmarkStart w:name="z31"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2" w:id="22"/>
    <w:p>
      <w:pPr>
        <w:spacing w:after="0"/>
        <w:ind w:left="0"/>
        <w:jc w:val="both"/>
      </w:pPr>
      <w:r>
        <w:rPr>
          <w:rFonts w:ascii="Times New Roman"/>
          <w:b w:val="false"/>
          <w:i w:val="false"/>
          <w:color w:val="000000"/>
          <w:sz w:val="28"/>
        </w:rPr>
        <w:t>
      10. Жергілікті қоғамдастық жиынына қатысу үшін Әйет ауылдық округінің ауылы, тұрғындары үшін өкілдерінің кандидатураларын ауданның аудандық мәслихаты бекіткен сандық құрамға сәйкес бөлек жергілікті қоғамдастық жиынына қатысушылар ұсынады.</w:t>
      </w:r>
    </w:p>
    <w:bookmarkEnd w:id="22"/>
    <w:bookmarkStart w:name="z33" w:id="23"/>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3"/>
    <w:bookmarkStart w:name="z34" w:id="24"/>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Әйет ауылдық округі әкімінің аппаратына беріледі.</w:t>
      </w:r>
    </w:p>
    <w:bookmarkEnd w:id="24"/>
    <w:bookmarkStart w:name="z35" w:id="25"/>
    <w:p>
      <w:pPr>
        <w:spacing w:after="0"/>
        <w:ind w:left="0"/>
        <w:jc w:val="both"/>
      </w:pPr>
      <w:r>
        <w:rPr>
          <w:rFonts w:ascii="Times New Roman"/>
          <w:b w:val="false"/>
          <w:i w:val="false"/>
          <w:color w:val="000000"/>
          <w:sz w:val="28"/>
        </w:rPr>
        <w:t>
      Әйет ауылдық округінің ауылдары шегінде бөлек жергілікті қоғамдастық жиынын өткізуді Әйет ауылдық округінің әкімі ұйымдастырады.</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23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58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40" w:id="26"/>
    <w:p>
      <w:pPr>
        <w:spacing w:after="0"/>
        <w:ind w:left="0"/>
        <w:jc w:val="left"/>
      </w:pPr>
      <w:r>
        <w:rPr>
          <w:rFonts w:ascii="Times New Roman"/>
          <w:b/>
          <w:i w:val="false"/>
          <w:color w:val="000000"/>
        </w:rPr>
        <w:t xml:space="preserve"> Қостанай облысы Денисов ауданы Әйет ауылдық округінің бөлек жергілікті қоғамдастық жиынына қатысу үшін ауылдар тұрғындары өкілдерінің сандық құрамы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Әйет ауылдық округінің ауылдар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Әйет ауылдық округінің Әйет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Денисов ауданы Әйет ауылдық округінің Заәйет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