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5876" w14:textId="a375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Денисов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23 маусымдағы № 60 шешімі. Жойылды - Қостанай облысы Денисов ауданы мәслихатының 2023 жылғы 8 қарашадағы № 65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Денисов ауданы мәслихатының 08.11.2023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аудандық мәслихаты ШЕШТІ:</w:t>
      </w:r>
    </w:p>
    <w:bookmarkStart w:name="z6" w:id="1"/>
    <w:p>
      <w:pPr>
        <w:spacing w:after="0"/>
        <w:ind w:left="0"/>
        <w:jc w:val="both"/>
      </w:pPr>
      <w:r>
        <w:rPr>
          <w:rFonts w:ascii="Times New Roman"/>
          <w:b w:val="false"/>
          <w:i w:val="false"/>
          <w:color w:val="000000"/>
          <w:sz w:val="28"/>
        </w:rPr>
        <w:t xml:space="preserve">
      1. Қоса біріліп отырған Қостанай облысы Денисов ауданы Денисов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 Денисов ауылдық округі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Денисов ауданы Денисов ауылдық округінің жергілікті қоғамдастықтың бөлек жиындарын өткізу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Денисов ауданы Денисов ауылдық округінің жергілікті қоғамдастықтың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Денисов ауылдық округінің ауылдары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 Денисов ауылдық округі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Денисов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Денисов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Денисов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Денисов ауылдық округінің ауылдары, көшелері шегінде бөлек жергілікті қоғамдастық жиынын өткізуді Денисов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Денисов ауылдық округінің алдында тиісті ауылда, көшеде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Денисов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Денисов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ауылдық округінің ауыл, көше тұрғындары үшін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Денисов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0" w:id="25"/>
    <w:p>
      <w:pPr>
        <w:spacing w:after="0"/>
        <w:ind w:left="0"/>
        <w:jc w:val="left"/>
      </w:pPr>
      <w:r>
        <w:rPr>
          <w:rFonts w:ascii="Times New Roman"/>
          <w:b/>
          <w:i w:val="false"/>
          <w:color w:val="000000"/>
        </w:rPr>
        <w:t xml:space="preserve"> Қостанай облысы Денисов ауданы Денисов ауылдық округінің жергілікті қоғамдастық жиындарына қатысу үшін ауылдар мен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Денисовка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50 лет Октября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Амангельды, Строительная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Базарная, Комсомольская, Пушкина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Береговая көшсінің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Гагарина, Терешковой, Титова, Королева, Заречная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Нурпеисова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Горького, Ленина, Октябрьская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Дорожная, ДЭУ-239, Подстанция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Кавказская, Молодежная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Первомайская, Полевая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Калинина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Красных Партизан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Мельничная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Нефтебаза, Степная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Патриса Лумумбы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Целинная, Рабочая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Советская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Станция Денисовка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Маслозаводская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Фестивальная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Чапаева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Элеваторная, Сельхозтехника көшелерінің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Гришенка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