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7c34" w14:textId="f8a7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бойынша 2022–2023 жылдарға арналған жайылымдарды басқару және оларды пайдалану жөніндегі жоспарды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2022 жылғы 10 тамыздағы № 71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"Жайылымдар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Денисов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Денисов ауданы бойынша 2022-2023 жылдарға арналған жайылымдарды басқару және оларды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жоспар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шешімімен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 бойынша 2022-2023 жылдарға арналған жайылымдарды басқару және оларды пайдалану жөніндегі жоспар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Құқық белгілейтін құжаттар негізінде жер санаттары, жер учаскелерінің меншік иелері және жер пайдаланушылар бөлінісінде Денисов ауданының аумағында жайылымдардың орналасу схемасы (картасы) (Денисов ауданы бойынша 2022-2023 жылдарға арналған жайылымдарды басқару және оларды пайдалану жөніндегі жоспарға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жайылым айналымдарының қолайлы схемалары (Денисов ауданы бойынша 2022-2023 жылдарға арналған жайылымдарды басқару және оларды пайдалану жөніндегі жоспарға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жайылымдардың, оның ішінде маусымдық жайылымдардың сыртқы және ішкі шекаралары мен алаңдары, жайылымдық инфрақұрылым объектілері белгіленген картасы (Денисов ауданы бойынша 2022-2023 жылдарға арналған жайылымдарды басқару және оларды пайдалану жөніндегі жоспарға 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схемасы (Денисов ауданы бойынша 2022-2023 жылдарға арналған жайылымдарды басқару және оларды пайдалану жөніндегі жоспарға </w:t>
      </w:r>
      <w:r>
        <w:rPr>
          <w:rFonts w:ascii="Times New Roman"/>
          <w:b w:val="false"/>
          <w:i w:val="false"/>
          <w:color w:val="000000"/>
          <w:sz w:val="28"/>
        </w:rPr>
        <w:t>4-қосымша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(Денисов ауданы бойынша 2022-2023 жылдарға арналған жайылымдарды басқару және оларды пайдалану жөніндегі жоспарға </w:t>
      </w:r>
      <w:r>
        <w:rPr>
          <w:rFonts w:ascii="Times New Roman"/>
          <w:b w:val="false"/>
          <w:i w:val="false"/>
          <w:color w:val="000000"/>
          <w:sz w:val="28"/>
        </w:rPr>
        <w:t>5-қосымша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 (Денисов ауданы бойынша 2022-2023 жылдарға арналған жайылымдарды басқару және оларды пайдалану жөніндегі жоспарға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ауыл шаруашылығы жануарларын жаюдың және айдаудың маусымдық маршруттарын белгілейтін жайылымдарды пайдалану жөніндегі күнтізбелік график (Денисов ауданы бойынша 2022-2023 жылдарға арналған жайылымдарды басқару және оларды пайдалану жөніндегі жоспарға </w:t>
      </w:r>
      <w:r>
        <w:rPr>
          <w:rFonts w:ascii="Times New Roman"/>
          <w:b w:val="false"/>
          <w:i w:val="false"/>
          <w:color w:val="000000"/>
          <w:sz w:val="28"/>
        </w:rPr>
        <w:t>7-қосымша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бойынша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2022 - 2023 жылдарға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жайылымдарды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және оларды пайдалану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Құқық белгілейтін құжаттар негізінде жер санаттары, жер учаскелерінің меншік иелері және жер пайдаланушылар бөлінісінде Денисов ауданының аумағында жайылымдардың орналасу схемасы (картасы)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727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ауданының жайылымдарының орналасу схемасына (картасына) беріліп отырған жер учаскелерінің жер пайдаланушылар тізімі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тегі, аты, әкесінің аты (аталымы)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Адамбаев Булат Курмангалиевич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Адамбаев Марат Айдашович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 Даулетхан Дюсенбаевич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 Калкаман Дюсенбаевич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Амантаев Абылай Сейткалиевич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Арипов Нурлыбай Сулейменович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Батырова Марина Николаевна, Батыров Султан Бейалиевич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Бездольный Вадим Викторович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Бекмашева Мадина Нурлановна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Бикбусинова Любовь Ярославовна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Валерий Сарапионович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Светлана Владимировна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Буханов Салимжан Кинжибекович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Бучко Мария Ивановна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Бязиева Светлана Валерьевна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Ваншейдт Геннадий Феликсович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Варченков Федор Егорович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Вебер Юрий Эмануилович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Виктор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Горбачев Николай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Гулаков Владислав Михайлович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Гулиев Максим Яхыяевич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Димбаев Еркен Байговатович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Доспаков Асылхан Сарыбаевич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Ермухамбетов Мендыгалий Асылбекович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Есмагамбетов Толеген Сабитович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Жакенов Алмас Абинович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Жакенов Бахытжан Жапарович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Жакенов Булатбек Кабылкаевич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 Темиркан Бозбетбаевич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Жалгасов Марат Зинулинович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Жансултанов Урал Ромазанович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 Аскар Наурзбаевич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Завьялов Юрий Сергеевич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Закалюжная Гульмира Казбаевна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Закалюжный Сергей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Захарчук Владимир Викторович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Илющенко Нина Ивановна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Исмагулов Асылбек Жоламанович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 Каирхан Жоламанович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Казбаев Аман Жумабаевич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Казбаев Талгат Бактигалеевич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Каримбаев Мурат Нурмуханович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Каспаев Бауржан Сакенович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Каспаев Кайрат Юсупович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Катериничев Валерий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Квинт Сергей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Кенжегулов Алимжан Ахмеджанович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Керимова Надежда Висарьяновна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Коломенский Владимир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Конысбаева Сауле Куланбаевна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Корель Фрида Давыдовна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 Вениамин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Кукенов Ермек Жумабаевич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Кухарук Валерий Викторович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Кушербаев Курманбай Нагашибаевич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Кушербаев Тулен Нагашибаевич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Мазур Андрей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Макаев Галлам Ракишевич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Макаева Гульзихан Лаиковна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Олег Дмитриевич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Михайлюк Сергей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Мухамбетова Балхия Алайдаровна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Насыров Ринад Расильевич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 Валерий Анатольевич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 Вячеслав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Новикова Людмила Николаевна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Нуриев Саетзан Валеевич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Нурлыбаев Булат Сагимбаевич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Нуртлесов Бакытжан Каламбаевич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Каламкас Жукушовна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Плеханов Максим Михайлович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Путько Наталья Григорьевна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Сарин Серикбай Нагашбаевич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Сатвалдинов Нуржан Куандыкович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Сатвалдинов Нурлан Куандыкович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Светин Виктор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Танривердиев Гумбат Магамед оглы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Танрывердиев Гахраман Магамед-оглы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Танрывердиев Расул Гумбат-оглы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Танрывердиев Танрыверди Новруз-Оглы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Тасбергенова Алла Фазыльяновна, Тасбергенова Зарина Рашидовна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Темирбаев Сабит Калымович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Терре СемҰн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Ткачук Андрей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Тлеубаев Темиржан Сейтжанович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Токсеитов Казбек Каирханович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Тунгаев Луман Зайндыевич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Турганов Амангельды Сагандыкович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Уксукбаев Данияр Урустенович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Умурзаков Ракит Абулхадырович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Утегенова Сауле Коантаевна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Федотов Владимир Петрович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Филиппенко Валентин Степанович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Фихтинау Анатолий Оскарович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Халитов Ганнибал Галимжанович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Харсиев Магомед Магометович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Шартакбаев Болат Нагашпаевич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Шенкель Юрий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Шерер Николай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Шуллер Владимир Александрович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Шуллер Сергей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Яковлева Валентина Моисеевна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"Гришенское"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"Олимп"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"Алакульское"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"Амира" жауапкершілігі шектеулі серіктестігі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"Баталинское"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"Бирлик - 2018"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"Вега-спектр"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"Влад-Агро"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- Талап 2010"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"Имановка"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 ДАЛА – 98"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 - фирма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"КОМАРОВА"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"Крымское"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"ЛАРИ"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"Мак-С"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"Ольшанское"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"Покровка"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"Приаятское-2001"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"ПРИРЕЧЕНСКОЕ"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"Просторы"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"РОДНИК – М"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"Сарыагаш"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"Терек-М"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"Олжа-Тобольское"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"Фрунзенское" жауапкершілігі шектеулі серіктестігі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бойынша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2022 - 2023 жылдарға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жайылымдарды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және оларды пайдалану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айналымдарының қолайлы схемалары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</w:tr>
    </w:tbl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1, 2, 3, 4 - жылына қашаны пайдалану кезегі.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бойынша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2022 - 2023 жылдарға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жайылымдарды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және оларды пайдалану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Жайылымдардың, оның ішінде маусымдық жайылымдардың сыртқы және ішкі шекаралары мен алаңдары, жайылымдық инфрақұрылым объектілері белгіленген картасы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ауданында маусымдық жайылымдардың алаңы 207 857 гектарды құрайды. Оның ішінде ауыл шаруашылығы мақсатындағы жер 128 420 гектар, елді мекендер жері 58 869 гектар, босалқы жер 18 435 гектар, басқалар 2 133 гектар.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бойынша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2022 - 2023 жылдарға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жайылымдарды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және оларды пайдалану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схемасы</w:t>
      </w:r>
    </w:p>
    <w:bookmarkEnd w:id="20"/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 ауыл шаруашылық жануарына су тұтынудың орташа тәуліктік нормасы Қазақстан Республикасы Премьер-Министрінің орынбасары – Қазақстан Республикасының Ауыл шаруашылығы министрінің 2016 жылғы 30 желтоқсандағы № 545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Су тұтынудың және су бұрудың үлестік нормаларын әзірлеу жөніндегі </w:t>
      </w:r>
      <w:r>
        <w:rPr>
          <w:rFonts w:ascii="Times New Roman"/>
          <w:b w:val="false"/>
          <w:i w:val="false"/>
          <w:color w:val="000000"/>
          <w:sz w:val="28"/>
        </w:rPr>
        <w:t>әдістемеге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14827 болып тіркелген) анықталады.</w:t>
      </w:r>
    </w:p>
    <w:bookmarkEnd w:id="21"/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Суару немесе суландыру каналдары жоқ.</w:t>
      </w:r>
    </w:p>
    <w:bookmarkEnd w:id="22"/>
    <w:bookmarkStart w:name="z6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көздеріне қол жеткізу схемасы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0739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57531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55626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бойынша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2022 - 2023 жылдарға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жайылымдарды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және оларды пайдалану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7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</w:t>
      </w:r>
    </w:p>
    <w:bookmarkEnd w:id="27"/>
    <w:bookmarkStart w:name="z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57658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бойынша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2022 - 2023 жылдарға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жайылымдарды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және оларды пайдалану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8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</w:p>
    <w:bookmarkEnd w:id="29"/>
    <w:bookmarkStart w:name="z8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55880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бойынша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2022 - 2023 жылдарға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жайылымдарды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және оларды пайдалану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8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 жаюдың және айдаудың маусымдық маршруттарын белгілейтін жайылымдарды пайдалану жөніндегі күнтізбелік график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Ауылдардың, ауылдық округтердің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қашалар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жылғы қашалар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 ауылдық округі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ауылдық округі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Әйет ауылдық округі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Глебовка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ауылдық округі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 ауылдық округі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 ауылдық округі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 ауылдық округі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 ауылдық округі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ауылдық округі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Көктем-күз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демалыс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