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3d1c" w14:textId="2f03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Жангелдин ауданы әкімдігінің 2022 жылғы 21 қарашадағы № 183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Жангелдин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 жылға арналған пробация қызметінің есебінде тұрған адамдарды жұмысқа орналастыру үшін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"Жангелдин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Жангелдин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Жангелдин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пайыздық көрсетілімде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тұрғын үй–коммуналдық шаруашылық, жолаушылар көлігі, автомобиль жолдары және тұрғын үй инспекциясы бөлімінің "Коммуналдық шаруашылық кәсіпорны"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