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38d8" w14:textId="7703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2022 жылғы 29 сәуірдегі № 131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71-1-бабы</w:t>
      </w:r>
      <w:r>
        <w:rPr>
          <w:rFonts w:ascii="Times New Roman"/>
          <w:b w:val="false"/>
          <w:i w:val="false"/>
          <w:color w:val="000000"/>
          <w:sz w:val="28"/>
        </w:rPr>
        <w:t xml:space="preserve"> 2-тармағына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1. "Комаровское горное предприятие" жауапкершілігі шектеулі серіктестігіне пайдалы қазбаларды барлау операцияларын жүргізу үшін Жітіқара ауданының Забелов ауылының (елді мекеннің шегінен тыс) аумағында орналасқан жалпы алаңы 11,4 гектар жер учаскелеріне 2023 жылғы 15 наурызға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"Қазақстан Республикасының Заңнама және құқықтық ақпарат институты" шаруашылық жүргізу құқығындағы республикалық мемлекеттік кәсіпорнына;</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облысы Жітіқара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