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5d4c" w14:textId="b645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Тоқтаров ауылдық округінің 2023-2025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2022 жылғы 30 желтоқсандағы № 247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Тоқтаров ауылдық округінің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30 067,0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2 191,0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27 876,0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30 348,8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281,8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Жітіқара ауданы мәслихатының 16.05.2023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бюджеттен Тоқтаров ауылдық округінің бюджетіне берілетін бюджеттік субвенциялар көлемі 10 871,0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Тоқтаров ауылдық округінің бюджетінен аудандық бюджетке бюджеттік алып қоюлар көлемі 0,0 мың теңгені құрайтыны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Тоқтаров ауылдық округінің бюджетінде аудандық бюджеттен ағымдағы нысаналы трансферттер көзделгені ескерілсін, оның ішінде: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қызметшілердің еңбегіне жаңа ақы төлеуді енгізуге;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көлік сатып алуға;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Тоқтаров ауылдық округінің автомобиль жолдарының жұмыс істеуін қамтамасыз етуге.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Жітіқара ауданы Тоқтаров ауылдық округінің 2023 жылға арналған бюджетінде облыстық бюджеттен ағымдағы нысаналы трансферттер көзделгені ескерілсін, оның ішінде: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Тоқтаров ауылы көшелерінің көше жарығын ағымдағы жөндеуге.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Қостанай облысы Жітіқара ауданы мәслихатының 16.05.2023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Кезекті қаржы жылына арналған Тоқтаров ауылдық округінің бюджетінде секвестрлеуге жатпайтын бюджеттік бағдарламалардың тізбесі белгіленбегені ескерілсін.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Тоқтаров ауылдық округінің 2023 жылға арналған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Жітіқара ауданы мәслихатының 16.05.2023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Тоқтаров ауылдық округінің 2024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Тоқтаров ауылдық округінің 2025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