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c5c2" w14:textId="ed8c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ауданының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24 мамырдағы № 97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қаулысына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ауданының жер қатынастары бөлімі" мемлекеттік мекемесі туралы </w:t>
      </w:r>
      <w:r>
        <w:rPr>
          <w:rFonts w:ascii="Times New Roman"/>
          <w:b w:val="false"/>
          <w:i w:val="false"/>
          <w:color w:val="000000"/>
          <w:sz w:val="28"/>
        </w:rPr>
        <w:t>ережеге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"Қамысты ауданының жер қатынастары бөлімі" мемлекеттік мекемесінің Ережесін бекіту туралы" Қамысты ауданы әкімдігінің 2013 жылғы 13 мамырдағы № 161 қаулысының күші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Қамысты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"Қамысты ауданының жер қатынастары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"Қамысты ауданының жер қатынастары бөлімі" мемлекеттік мекемесі Қамысты ауданындағы жер қатынастарын басқаруды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"Қамысты ауданының жер қатынастары бөлімі" мемлекеттік мекемесінің ведомстволары жоқ.</w:t>
      </w:r>
    </w:p>
    <w:bookmarkEnd w:id="12"/>
    <w:bookmarkStart w:name="z22" w:id="13"/>
    <w:p>
      <w:pPr>
        <w:spacing w:after="0"/>
        <w:ind w:left="0"/>
        <w:jc w:val="both"/>
      </w:pPr>
      <w:r>
        <w:rPr>
          <w:rFonts w:ascii="Times New Roman"/>
          <w:b w:val="false"/>
          <w:i w:val="false"/>
          <w:color w:val="000000"/>
          <w:sz w:val="28"/>
        </w:rPr>
        <w:t xml:space="preserve">
      3. "Қамысты ауданының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"Қамысты ауданының жер қатынастары бөлімі" мемлекеттік мекемесі мемлекеттік мекеменің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"Қамысты ауданының жер қатынастары бөлімі" мемлекеттік мекемесі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"Қамысты ауданының жер қатынастары бөлімі"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"Қамысты ауданының жер қатынастары бөлімі" мемлекеттік мекемесі өз құзыретінің мәселелері бойынша Қазақстан Республикасының заңнамасында белгіленген тәртіппен "Қамысты ауданының жер қатынастары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"Қамысты ауданының жер қатынастары бөлімі" мемлекеттік мекемесінің құрылымы мен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Қамысты ауданы, Қамысты ауылы, Ержанов көшесі, 61.</w:t>
      </w:r>
    </w:p>
    <w:bookmarkEnd w:id="19"/>
    <w:bookmarkStart w:name="z29" w:id="20"/>
    <w:p>
      <w:pPr>
        <w:spacing w:after="0"/>
        <w:ind w:left="0"/>
        <w:jc w:val="both"/>
      </w:pPr>
      <w:r>
        <w:rPr>
          <w:rFonts w:ascii="Times New Roman"/>
          <w:b w:val="false"/>
          <w:i w:val="false"/>
          <w:color w:val="000000"/>
          <w:sz w:val="28"/>
        </w:rPr>
        <w:t>
      10. Мемлекеттік органның толық атауы – "Қамысты ауданының жер қатынастары бөлімі" мемлекеттік мекемесі.</w:t>
      </w:r>
    </w:p>
    <w:bookmarkEnd w:id="20"/>
    <w:bookmarkStart w:name="z30" w:id="21"/>
    <w:p>
      <w:pPr>
        <w:spacing w:after="0"/>
        <w:ind w:left="0"/>
        <w:jc w:val="both"/>
      </w:pPr>
      <w:r>
        <w:rPr>
          <w:rFonts w:ascii="Times New Roman"/>
          <w:b w:val="false"/>
          <w:i w:val="false"/>
          <w:color w:val="000000"/>
          <w:sz w:val="28"/>
        </w:rPr>
        <w:t>
      "Қамысты ауданының жер қатынастары бөлімі" мемлекеттік мекемесінде жұмыс уақыты күн сайын (сенбі және жексенбіден басқа) сағат 9.00-ден 18.30-ға дейін, демалу және тамақтану үшін 13.00-ден 14.30-ға дейін үзіліспен белгіленген.</w:t>
      </w:r>
    </w:p>
    <w:bookmarkEnd w:id="21"/>
    <w:bookmarkStart w:name="z31" w:id="22"/>
    <w:p>
      <w:pPr>
        <w:spacing w:after="0"/>
        <w:ind w:left="0"/>
        <w:jc w:val="both"/>
      </w:pPr>
      <w:r>
        <w:rPr>
          <w:rFonts w:ascii="Times New Roman"/>
          <w:b w:val="false"/>
          <w:i w:val="false"/>
          <w:color w:val="000000"/>
          <w:sz w:val="28"/>
        </w:rPr>
        <w:t>
      11. Осы Ереже "Қамысты ауданының жер қатынастары бөлімі" мемлекеттік мекемесінің құрылтай құжаты болып саналады.</w:t>
      </w:r>
    </w:p>
    <w:bookmarkEnd w:id="22"/>
    <w:bookmarkStart w:name="z32" w:id="23"/>
    <w:p>
      <w:pPr>
        <w:spacing w:after="0"/>
        <w:ind w:left="0"/>
        <w:jc w:val="both"/>
      </w:pPr>
      <w:r>
        <w:rPr>
          <w:rFonts w:ascii="Times New Roman"/>
          <w:b w:val="false"/>
          <w:i w:val="false"/>
          <w:color w:val="000000"/>
          <w:sz w:val="28"/>
        </w:rPr>
        <w:t>
      12. "Қамысты ауданының жер қатынастары бөлімі" мемлекеттік мекемесінің қызметін қаржыландыру Қазақстан Республикасының заңнамасына сәйкес жергілікті бюджеттен, Қазақстан Республикасы Ұлттық Банкінің бюджетінен (шығыстар сметасы) жүзеге асырылады.</w:t>
      </w:r>
    </w:p>
    <w:bookmarkEnd w:id="23"/>
    <w:bookmarkStart w:name="z33" w:id="24"/>
    <w:p>
      <w:pPr>
        <w:spacing w:after="0"/>
        <w:ind w:left="0"/>
        <w:jc w:val="both"/>
      </w:pPr>
      <w:r>
        <w:rPr>
          <w:rFonts w:ascii="Times New Roman"/>
          <w:b w:val="false"/>
          <w:i w:val="false"/>
          <w:color w:val="000000"/>
          <w:sz w:val="28"/>
        </w:rPr>
        <w:t>
      13. "Қамысты ауданының жер қатынастары бөлімі" мемлекеттік мекемесі кәсіпкерлік субъектілерімен "Қамысты ауданының жер қатынастары бөлімі" ММ функциялары болып табылатын міндеттерді орындау тұрғысында шарттық қатынастарға түсуге тыйым салынады.</w:t>
      </w:r>
    </w:p>
    <w:bookmarkEnd w:id="24"/>
    <w:bookmarkStart w:name="z34" w:id="25"/>
    <w:p>
      <w:pPr>
        <w:spacing w:after="0"/>
        <w:ind w:left="0"/>
        <w:jc w:val="both"/>
      </w:pPr>
      <w:r>
        <w:rPr>
          <w:rFonts w:ascii="Times New Roman"/>
          <w:b w:val="false"/>
          <w:i w:val="false"/>
          <w:color w:val="000000"/>
          <w:sz w:val="28"/>
        </w:rPr>
        <w:t>
      Егер "Қамысты ауданының жер қатынастары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заңнамасында өзгеше белгіленбесе, мемлекеттік бюджеттің кірісіне жіберіледі.</w:t>
      </w:r>
    </w:p>
    <w:bookmarkEnd w:id="25"/>
    <w:bookmarkStart w:name="z35" w:id="26"/>
    <w:p>
      <w:pPr>
        <w:spacing w:after="0"/>
        <w:ind w:left="0"/>
        <w:jc w:val="left"/>
      </w:pPr>
      <w:r>
        <w:rPr>
          <w:rFonts w:ascii="Times New Roman"/>
          <w:b/>
          <w:i w:val="false"/>
          <w:color w:val="000000"/>
        </w:rPr>
        <w:t xml:space="preserve"> 2. Мемлекеттік органның міндеттері мен өкілеттіктері</w:t>
      </w:r>
    </w:p>
    <w:bookmarkEnd w:id="26"/>
    <w:bookmarkStart w:name="z36" w:id="27"/>
    <w:p>
      <w:pPr>
        <w:spacing w:after="0"/>
        <w:ind w:left="0"/>
        <w:jc w:val="both"/>
      </w:pPr>
      <w:r>
        <w:rPr>
          <w:rFonts w:ascii="Times New Roman"/>
          <w:b w:val="false"/>
          <w:i w:val="false"/>
          <w:color w:val="000000"/>
          <w:sz w:val="28"/>
        </w:rPr>
        <w:t>
      14. Міндеттері:</w:t>
      </w:r>
    </w:p>
    <w:bookmarkEnd w:id="27"/>
    <w:bookmarkStart w:name="z37" w:id="28"/>
    <w:p>
      <w:pPr>
        <w:spacing w:after="0"/>
        <w:ind w:left="0"/>
        <w:jc w:val="both"/>
      </w:pPr>
      <w:r>
        <w:rPr>
          <w:rFonts w:ascii="Times New Roman"/>
          <w:b w:val="false"/>
          <w:i w:val="false"/>
          <w:color w:val="000000"/>
          <w:sz w:val="28"/>
        </w:rPr>
        <w:t>
      "Қамысты ауданының жер қатынастары бөлімі" мемлекеттік мекемесі жүктелген міндеттерге сәйкес жер қатынастары саласында басқару функцияларын жүзеге асырады.</w:t>
      </w:r>
    </w:p>
    <w:bookmarkEnd w:id="28"/>
    <w:bookmarkStart w:name="z38" w:id="29"/>
    <w:p>
      <w:pPr>
        <w:spacing w:after="0"/>
        <w:ind w:left="0"/>
        <w:jc w:val="both"/>
      </w:pPr>
      <w:r>
        <w:rPr>
          <w:rFonts w:ascii="Times New Roman"/>
          <w:b w:val="false"/>
          <w:i w:val="false"/>
          <w:color w:val="000000"/>
          <w:sz w:val="28"/>
        </w:rPr>
        <w:t>
      15. Тапсырмалары:</w:t>
      </w:r>
    </w:p>
    <w:bookmarkEnd w:id="29"/>
    <w:bookmarkStart w:name="z39" w:id="30"/>
    <w:p>
      <w:pPr>
        <w:spacing w:after="0"/>
        <w:ind w:left="0"/>
        <w:jc w:val="both"/>
      </w:pPr>
      <w:r>
        <w:rPr>
          <w:rFonts w:ascii="Times New Roman"/>
          <w:b w:val="false"/>
          <w:i w:val="false"/>
          <w:color w:val="000000"/>
          <w:sz w:val="28"/>
        </w:rPr>
        <w:t>
      1) жер қатынастарын реттеу саласындағы бірыңғай мемлекеттік саясатты іске асыру;</w:t>
      </w:r>
    </w:p>
    <w:bookmarkEnd w:id="30"/>
    <w:bookmarkStart w:name="z40" w:id="31"/>
    <w:p>
      <w:pPr>
        <w:spacing w:after="0"/>
        <w:ind w:left="0"/>
        <w:jc w:val="both"/>
      </w:pPr>
      <w:r>
        <w:rPr>
          <w:rFonts w:ascii="Times New Roman"/>
          <w:b w:val="false"/>
          <w:i w:val="false"/>
          <w:color w:val="000000"/>
          <w:sz w:val="28"/>
        </w:rPr>
        <w:t>
      2) жердiң пайдаланылуы мен қорғалуына белгiленген тәртiппен бақылауды жүзеге асыру.</w:t>
      </w:r>
    </w:p>
    <w:bookmarkEnd w:id="31"/>
    <w:bookmarkStart w:name="z41" w:id="32"/>
    <w:p>
      <w:pPr>
        <w:spacing w:after="0"/>
        <w:ind w:left="0"/>
        <w:jc w:val="both"/>
      </w:pPr>
      <w:r>
        <w:rPr>
          <w:rFonts w:ascii="Times New Roman"/>
          <w:b w:val="false"/>
          <w:i w:val="false"/>
          <w:color w:val="000000"/>
          <w:sz w:val="28"/>
        </w:rPr>
        <w:t>
      16. Функциялары:</w:t>
      </w:r>
    </w:p>
    <w:bookmarkEnd w:id="32"/>
    <w:bookmarkStart w:name="z42" w:id="33"/>
    <w:p>
      <w:pPr>
        <w:spacing w:after="0"/>
        <w:ind w:left="0"/>
        <w:jc w:val="both"/>
      </w:pPr>
      <w:r>
        <w:rPr>
          <w:rFonts w:ascii="Times New Roman"/>
          <w:b w:val="false"/>
          <w:i w:val="false"/>
          <w:color w:val="000000"/>
          <w:sz w:val="28"/>
        </w:rPr>
        <w:t>
      1) иесіз жер учаскелерін анықтау және оларды есепке алу жөніндегі жұмыстарды ұйымдастыру;</w:t>
      </w:r>
    </w:p>
    <w:bookmarkEnd w:id="33"/>
    <w:bookmarkStart w:name="z43" w:id="34"/>
    <w:p>
      <w:pPr>
        <w:spacing w:after="0"/>
        <w:ind w:left="0"/>
        <w:jc w:val="both"/>
      </w:pPr>
      <w:r>
        <w:rPr>
          <w:rFonts w:ascii="Times New Roman"/>
          <w:b w:val="false"/>
          <w:i w:val="false"/>
          <w:color w:val="000000"/>
          <w:sz w:val="28"/>
        </w:rPr>
        <w:t>
      2) жер учаскелерін беру және олардың нысаналы мақсатын өзгерту бойынша ауданның жергілікті атқарушы органының ұсыныстары мен шешімдерінің жобаларын дайындау;</w:t>
      </w:r>
    </w:p>
    <w:bookmarkEnd w:id="34"/>
    <w:bookmarkStart w:name="z44" w:id="35"/>
    <w:p>
      <w:pPr>
        <w:spacing w:after="0"/>
        <w:ind w:left="0"/>
        <w:jc w:val="both"/>
      </w:pPr>
      <w:r>
        <w:rPr>
          <w:rFonts w:ascii="Times New Roman"/>
          <w:b w:val="false"/>
          <w:i w:val="false"/>
          <w:color w:val="000000"/>
          <w:sz w:val="28"/>
        </w:rPr>
        <w:t>
      2-1) жер қойнауын мемлекеттік геологиялық зерттеуге және барлауға байланысты жер қойнауын пайдалану мақсатында жер учаскелерін беру туралы аудандық атқарушы органның ұсыныстары мен шешімдерінің жобаларын дайындау;</w:t>
      </w:r>
    </w:p>
    <w:bookmarkEnd w:id="35"/>
    <w:bookmarkStart w:name="z45" w:id="36"/>
    <w:p>
      <w:pPr>
        <w:spacing w:after="0"/>
        <w:ind w:left="0"/>
        <w:jc w:val="both"/>
      </w:pPr>
      <w:r>
        <w:rPr>
          <w:rFonts w:ascii="Times New Roman"/>
          <w:b w:val="false"/>
          <w:i w:val="false"/>
          <w:color w:val="000000"/>
          <w:sz w:val="28"/>
        </w:rPr>
        <w:t>
      3) мемлекет мұқтажы үшін жер учаскелерін мәжбүрлеп иеліктен шығару жөнінде ұсыныстар дайындау;</w:t>
      </w:r>
    </w:p>
    <w:bookmarkEnd w:id="36"/>
    <w:bookmarkStart w:name="z46" w:id="37"/>
    <w:p>
      <w:pPr>
        <w:spacing w:after="0"/>
        <w:ind w:left="0"/>
        <w:jc w:val="both"/>
      </w:pPr>
      <w:r>
        <w:rPr>
          <w:rFonts w:ascii="Times New Roman"/>
          <w:b w:val="false"/>
          <w:i w:val="false"/>
          <w:color w:val="000000"/>
          <w:sz w:val="28"/>
        </w:rPr>
        <w:t>
      4) жер учаскелерінің бөлінетін және бөлінбейтіндігін айқындау;</w:t>
      </w:r>
    </w:p>
    <w:bookmarkEnd w:id="37"/>
    <w:bookmarkStart w:name="z47" w:id="38"/>
    <w:p>
      <w:pPr>
        <w:spacing w:after="0"/>
        <w:ind w:left="0"/>
        <w:jc w:val="both"/>
      </w:pPr>
      <w:r>
        <w:rPr>
          <w:rFonts w:ascii="Times New Roman"/>
          <w:b w:val="false"/>
          <w:i w:val="false"/>
          <w:color w:val="000000"/>
          <w:sz w:val="28"/>
        </w:rPr>
        <w:t>
      5) елді мекендердің аумақтарын жерге орналастыру жобаларын әзірлеуді ұйымдастыру;</w:t>
      </w:r>
    </w:p>
    <w:bookmarkEnd w:id="38"/>
    <w:bookmarkStart w:name="z48" w:id="39"/>
    <w:p>
      <w:pPr>
        <w:spacing w:after="0"/>
        <w:ind w:left="0"/>
        <w:jc w:val="both"/>
      </w:pPr>
      <w:r>
        <w:rPr>
          <w:rFonts w:ascii="Times New Roman"/>
          <w:b w:val="false"/>
          <w:i w:val="false"/>
          <w:color w:val="000000"/>
          <w:sz w:val="28"/>
        </w:rPr>
        <w:t>
      6) жерді сатуды (конкурстарды, аукциондарды) ұйымдастыру;</w:t>
      </w:r>
    </w:p>
    <w:bookmarkEnd w:id="39"/>
    <w:bookmarkStart w:name="z49" w:id="40"/>
    <w:p>
      <w:pPr>
        <w:spacing w:after="0"/>
        <w:ind w:left="0"/>
        <w:jc w:val="both"/>
      </w:pPr>
      <w:r>
        <w:rPr>
          <w:rFonts w:ascii="Times New Roman"/>
          <w:b w:val="false"/>
          <w:i w:val="false"/>
          <w:color w:val="000000"/>
          <w:sz w:val="28"/>
        </w:rPr>
        <w:t>
      7) жердi пайдалану мен қорғауды қозғайтын өңiрлiк бағдарламаларға, жобалар мен схемаларға сараптама жүргiзу;</w:t>
      </w:r>
    </w:p>
    <w:bookmarkEnd w:id="40"/>
    <w:bookmarkStart w:name="z50" w:id="41"/>
    <w:p>
      <w:pPr>
        <w:spacing w:after="0"/>
        <w:ind w:left="0"/>
        <w:jc w:val="both"/>
      </w:pPr>
      <w:r>
        <w:rPr>
          <w:rFonts w:ascii="Times New Roman"/>
          <w:b w:val="false"/>
          <w:i w:val="false"/>
          <w:color w:val="000000"/>
          <w:sz w:val="28"/>
        </w:rPr>
        <w:t>
      8) аудан жерлерінің балансын жасау;</w:t>
      </w:r>
    </w:p>
    <w:bookmarkEnd w:id="41"/>
    <w:bookmarkStart w:name="z51" w:id="42"/>
    <w:p>
      <w:pPr>
        <w:spacing w:after="0"/>
        <w:ind w:left="0"/>
        <w:jc w:val="both"/>
      </w:pPr>
      <w:r>
        <w:rPr>
          <w:rFonts w:ascii="Times New Roman"/>
          <w:b w:val="false"/>
          <w:i w:val="false"/>
          <w:color w:val="000000"/>
          <w:sz w:val="28"/>
        </w:rPr>
        <w:t>
      9) жер учаскелерiнiң меншiк иелерiнiң және жер пайдаланушылардың, сондай-ақ жер құқықтық қатынастарының өзге де субъектiлерiнiң есебiн жүргiзу;</w:t>
      </w:r>
    </w:p>
    <w:bookmarkEnd w:id="42"/>
    <w:bookmarkStart w:name="z52" w:id="43"/>
    <w:p>
      <w:pPr>
        <w:spacing w:after="0"/>
        <w:ind w:left="0"/>
        <w:jc w:val="both"/>
      </w:pPr>
      <w:r>
        <w:rPr>
          <w:rFonts w:ascii="Times New Roman"/>
          <w:b w:val="false"/>
          <w:i w:val="false"/>
          <w:color w:val="000000"/>
          <w:sz w:val="28"/>
        </w:rPr>
        <w:t>
      10) сатып алу-сату шарттарын және жерді жалдау және уақытша өтеусіз жер пайдалану шарттарын жасасу және жасалған шарттар талаптарының орындалуын бақылау;</w:t>
      </w:r>
    </w:p>
    <w:bookmarkEnd w:id="43"/>
    <w:bookmarkStart w:name="z53" w:id="44"/>
    <w:p>
      <w:pPr>
        <w:spacing w:after="0"/>
        <w:ind w:left="0"/>
        <w:jc w:val="both"/>
      </w:pPr>
      <w:r>
        <w:rPr>
          <w:rFonts w:ascii="Times New Roman"/>
          <w:b w:val="false"/>
          <w:i w:val="false"/>
          <w:color w:val="000000"/>
          <w:sz w:val="28"/>
        </w:rPr>
        <w:t xml:space="preserve">
      11)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ауданның жергілікті атқарушы органының іздестіру жұмыстарын жүргізу үшін жер учаскелерін пайдалануға рұқсат беру туралы ұсыныстарды дайындау;</w:t>
      </w:r>
    </w:p>
    <w:bookmarkEnd w:id="44"/>
    <w:bookmarkStart w:name="z54" w:id="45"/>
    <w:p>
      <w:pPr>
        <w:spacing w:after="0"/>
        <w:ind w:left="0"/>
        <w:jc w:val="both"/>
      </w:pPr>
      <w:r>
        <w:rPr>
          <w:rFonts w:ascii="Times New Roman"/>
          <w:b w:val="false"/>
          <w:i w:val="false"/>
          <w:color w:val="000000"/>
          <w:sz w:val="28"/>
        </w:rPr>
        <w:t>
      12) жерді резервте қалдыру бойынша ұсыныстарды дайындау;</w:t>
      </w:r>
    </w:p>
    <w:bookmarkEnd w:id="45"/>
    <w:bookmarkStart w:name="z55" w:id="46"/>
    <w:p>
      <w:pPr>
        <w:spacing w:after="0"/>
        <w:ind w:left="0"/>
        <w:jc w:val="both"/>
      </w:pPr>
      <w:r>
        <w:rPr>
          <w:rFonts w:ascii="Times New Roman"/>
          <w:b w:val="false"/>
          <w:i w:val="false"/>
          <w:color w:val="000000"/>
          <w:sz w:val="28"/>
        </w:rPr>
        <w:t>
      13) мемлекеттік органның құзыреті шегінде мемлекеттік қызметтерді көрсету;</w:t>
      </w:r>
    </w:p>
    <w:bookmarkEnd w:id="46"/>
    <w:bookmarkStart w:name="z56" w:id="47"/>
    <w:p>
      <w:pPr>
        <w:spacing w:after="0"/>
        <w:ind w:left="0"/>
        <w:jc w:val="both"/>
      </w:pPr>
      <w:r>
        <w:rPr>
          <w:rFonts w:ascii="Times New Roman"/>
          <w:b w:val="false"/>
          <w:i w:val="false"/>
          <w:color w:val="000000"/>
          <w:sz w:val="28"/>
        </w:rPr>
        <w:t>
      14) жеке және заңды тұлғалардың өтiнiштерiн қарау;</w:t>
      </w:r>
    </w:p>
    <w:bookmarkEnd w:id="47"/>
    <w:bookmarkStart w:name="z57" w:id="48"/>
    <w:p>
      <w:pPr>
        <w:spacing w:after="0"/>
        <w:ind w:left="0"/>
        <w:jc w:val="both"/>
      </w:pPr>
      <w:r>
        <w:rPr>
          <w:rFonts w:ascii="Times New Roman"/>
          <w:b w:val="false"/>
          <w:i w:val="false"/>
          <w:color w:val="000000"/>
          <w:sz w:val="28"/>
        </w:rPr>
        <w:t>
      15) сотта бөлімнің мүдделерін қорғау.</w:t>
      </w:r>
    </w:p>
    <w:bookmarkEnd w:id="48"/>
    <w:bookmarkStart w:name="z58" w:id="49"/>
    <w:p>
      <w:pPr>
        <w:spacing w:after="0"/>
        <w:ind w:left="0"/>
        <w:jc w:val="both"/>
      </w:pPr>
      <w:r>
        <w:rPr>
          <w:rFonts w:ascii="Times New Roman"/>
          <w:b w:val="false"/>
          <w:i w:val="false"/>
          <w:color w:val="000000"/>
          <w:sz w:val="28"/>
        </w:rPr>
        <w:t>
      17. Құқықтары:</w:t>
      </w:r>
    </w:p>
    <w:bookmarkEnd w:id="49"/>
    <w:bookmarkStart w:name="z59" w:id="50"/>
    <w:p>
      <w:pPr>
        <w:spacing w:after="0"/>
        <w:ind w:left="0"/>
        <w:jc w:val="both"/>
      </w:pPr>
      <w:r>
        <w:rPr>
          <w:rFonts w:ascii="Times New Roman"/>
          <w:b w:val="false"/>
          <w:i w:val="false"/>
          <w:color w:val="000000"/>
          <w:sz w:val="28"/>
        </w:rPr>
        <w:t>
      1) басқа да атқарушы органдармен өзара әрекеттесе отырып өз қызметін жүзеге асырады, өз құзыреті шегінде шешімдер қабылдайды;</w:t>
      </w:r>
    </w:p>
    <w:bookmarkEnd w:id="50"/>
    <w:bookmarkStart w:name="z60" w:id="51"/>
    <w:p>
      <w:pPr>
        <w:spacing w:after="0"/>
        <w:ind w:left="0"/>
        <w:jc w:val="both"/>
      </w:pPr>
      <w:r>
        <w:rPr>
          <w:rFonts w:ascii="Times New Roman"/>
          <w:b w:val="false"/>
          <w:i w:val="false"/>
          <w:color w:val="000000"/>
          <w:sz w:val="28"/>
        </w:rPr>
        <w:t>
      2) мемлекеттiк органдардан, өзге де ұйымдардан, лауазымды адамдардан және азаматтардан жердi пайдалану мен қорғау мәселелерi бойынша қажеттi ақпаратты сұратуға және алуға;</w:t>
      </w:r>
    </w:p>
    <w:bookmarkEnd w:id="51"/>
    <w:bookmarkStart w:name="z61" w:id="52"/>
    <w:p>
      <w:pPr>
        <w:spacing w:after="0"/>
        <w:ind w:left="0"/>
        <w:jc w:val="both"/>
      </w:pPr>
      <w:r>
        <w:rPr>
          <w:rFonts w:ascii="Times New Roman"/>
          <w:b w:val="false"/>
          <w:i w:val="false"/>
          <w:color w:val="000000"/>
          <w:sz w:val="28"/>
        </w:rPr>
        <w:t>
      3) аудан әкімдігіне жер мәселелері бойынша қаулылардың жобалары бойынша ұсыныстар енгізу.</w:t>
      </w:r>
    </w:p>
    <w:bookmarkEnd w:id="52"/>
    <w:bookmarkStart w:name="z62" w:id="53"/>
    <w:p>
      <w:pPr>
        <w:spacing w:after="0"/>
        <w:ind w:left="0"/>
        <w:jc w:val="both"/>
      </w:pPr>
      <w:r>
        <w:rPr>
          <w:rFonts w:ascii="Times New Roman"/>
          <w:b w:val="false"/>
          <w:i w:val="false"/>
          <w:color w:val="000000"/>
          <w:sz w:val="28"/>
        </w:rPr>
        <w:t>
      18. Міндеттері:</w:t>
      </w:r>
    </w:p>
    <w:bookmarkEnd w:id="53"/>
    <w:bookmarkStart w:name="z63" w:id="54"/>
    <w:p>
      <w:pPr>
        <w:spacing w:after="0"/>
        <w:ind w:left="0"/>
        <w:jc w:val="both"/>
      </w:pPr>
      <w:r>
        <w:rPr>
          <w:rFonts w:ascii="Times New Roman"/>
          <w:b w:val="false"/>
          <w:i w:val="false"/>
          <w:color w:val="000000"/>
          <w:sz w:val="28"/>
        </w:rPr>
        <w:t>
      1) заңды және жеке тұлғалармен шарт жасасуға, мүліктік және жеке мүліктік емес құқықтарға ие болуға, сотта талапкер және жауапкер болуға;</w:t>
      </w:r>
    </w:p>
    <w:bookmarkEnd w:id="54"/>
    <w:bookmarkStart w:name="z64" w:id="55"/>
    <w:p>
      <w:pPr>
        <w:spacing w:after="0"/>
        <w:ind w:left="0"/>
        <w:jc w:val="both"/>
      </w:pPr>
      <w:r>
        <w:rPr>
          <w:rFonts w:ascii="Times New Roman"/>
          <w:b w:val="false"/>
          <w:i w:val="false"/>
          <w:color w:val="000000"/>
          <w:sz w:val="28"/>
        </w:rPr>
        <w:t>
      2) өзі әкімшісі болып табылатын бағдарламалары бойынша мемлекеттік сатып алу шеңберінде қаржы ресурстарының пайдаланылуын бақылауға, орындайтын жұмыстардың сапасына техникалық қадағалауды жүзеге асыруға;</w:t>
      </w:r>
    </w:p>
    <w:bookmarkEnd w:id="55"/>
    <w:bookmarkStart w:name="z65" w:id="56"/>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құқықтарды жүзеге асыруға құқылы.</w:t>
      </w:r>
    </w:p>
    <w:bookmarkEnd w:id="56"/>
    <w:bookmarkStart w:name="z66" w:id="57"/>
    <w:p>
      <w:pPr>
        <w:spacing w:after="0"/>
        <w:ind w:left="0"/>
        <w:jc w:val="left"/>
      </w:pPr>
      <w:r>
        <w:rPr>
          <w:rFonts w:ascii="Times New Roman"/>
          <w:b/>
          <w:i w:val="false"/>
          <w:color w:val="000000"/>
        </w:rPr>
        <w:t xml:space="preserve"> 3. Мемлекеттік органның қызметін ұйымдастыру</w:t>
      </w:r>
    </w:p>
    <w:bookmarkEnd w:id="57"/>
    <w:bookmarkStart w:name="z67" w:id="58"/>
    <w:p>
      <w:pPr>
        <w:spacing w:after="0"/>
        <w:ind w:left="0"/>
        <w:jc w:val="both"/>
      </w:pPr>
      <w:r>
        <w:rPr>
          <w:rFonts w:ascii="Times New Roman"/>
          <w:b w:val="false"/>
          <w:i w:val="false"/>
          <w:color w:val="000000"/>
          <w:sz w:val="28"/>
        </w:rPr>
        <w:t>
      19. "Қамысты ауданының жер қатынастары бөлімі" мемлекеттік мекемесіне басшылықты "Қамысты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8"/>
    <w:bookmarkStart w:name="z68" w:id="59"/>
    <w:p>
      <w:pPr>
        <w:spacing w:after="0"/>
        <w:ind w:left="0"/>
        <w:jc w:val="both"/>
      </w:pPr>
      <w:r>
        <w:rPr>
          <w:rFonts w:ascii="Times New Roman"/>
          <w:b w:val="false"/>
          <w:i w:val="false"/>
          <w:color w:val="000000"/>
          <w:sz w:val="28"/>
        </w:rPr>
        <w:t>
      20. "Қамысты ауданының жер қатынастары бөлімі" мемлекеттік мекемесінің бірінші басшысы қызметке тағайындалады және қызметтен босатылады.</w:t>
      </w:r>
    </w:p>
    <w:bookmarkEnd w:id="59"/>
    <w:bookmarkStart w:name="z69" w:id="60"/>
    <w:p>
      <w:pPr>
        <w:spacing w:after="0"/>
        <w:ind w:left="0"/>
        <w:jc w:val="both"/>
      </w:pPr>
      <w:r>
        <w:rPr>
          <w:rFonts w:ascii="Times New Roman"/>
          <w:b w:val="false"/>
          <w:i w:val="false"/>
          <w:color w:val="000000"/>
          <w:sz w:val="28"/>
        </w:rPr>
        <w:t>
      Бірінші басшының Қазақстан Республикасының заңнамасына сәйкес қызметке тағайындалатын және қызметтен босатылатын орынбасарлары болады.</w:t>
      </w:r>
    </w:p>
    <w:bookmarkEnd w:id="60"/>
    <w:bookmarkStart w:name="z70" w:id="61"/>
    <w:p>
      <w:pPr>
        <w:spacing w:after="0"/>
        <w:ind w:left="0"/>
        <w:jc w:val="both"/>
      </w:pPr>
      <w:r>
        <w:rPr>
          <w:rFonts w:ascii="Times New Roman"/>
          <w:b w:val="false"/>
          <w:i w:val="false"/>
          <w:color w:val="000000"/>
          <w:sz w:val="28"/>
        </w:rPr>
        <w:t>
      21. "Қамысты ауданының жер қатынастары бөлімі" мемлекеттік мекемесінің бірінші басшысының өкілеттігі:</w:t>
      </w:r>
    </w:p>
    <w:bookmarkEnd w:id="61"/>
    <w:bookmarkStart w:name="z71" w:id="62"/>
    <w:p>
      <w:pPr>
        <w:spacing w:after="0"/>
        <w:ind w:left="0"/>
        <w:jc w:val="both"/>
      </w:pPr>
      <w:r>
        <w:rPr>
          <w:rFonts w:ascii="Times New Roman"/>
          <w:b w:val="false"/>
          <w:i w:val="false"/>
          <w:color w:val="000000"/>
          <w:sz w:val="28"/>
        </w:rPr>
        <w:t>
      1) "Қамысты ауданының жер қатынастары бөлімі" мемлекеттік мекемесінің жұмысын ұйымдастырады және басқарады;</w:t>
      </w:r>
    </w:p>
    <w:bookmarkEnd w:id="62"/>
    <w:bookmarkStart w:name="z72" w:id="63"/>
    <w:p>
      <w:pPr>
        <w:spacing w:after="0"/>
        <w:ind w:left="0"/>
        <w:jc w:val="both"/>
      </w:pPr>
      <w:r>
        <w:rPr>
          <w:rFonts w:ascii="Times New Roman"/>
          <w:b w:val="false"/>
          <w:i w:val="false"/>
          <w:color w:val="000000"/>
          <w:sz w:val="28"/>
        </w:rPr>
        <w:t>
      2) "Қамысты ауданының жер қатынастары бөлімі" мемлекеттік мекемесіне жүктелген міндеттердің орындалуына дербес жауапкершілікте болады;</w:t>
      </w:r>
    </w:p>
    <w:bookmarkEnd w:id="63"/>
    <w:bookmarkStart w:name="z73" w:id="64"/>
    <w:p>
      <w:pPr>
        <w:spacing w:after="0"/>
        <w:ind w:left="0"/>
        <w:jc w:val="both"/>
      </w:pPr>
      <w:r>
        <w:rPr>
          <w:rFonts w:ascii="Times New Roman"/>
          <w:b w:val="false"/>
          <w:i w:val="false"/>
          <w:color w:val="000000"/>
          <w:sz w:val="28"/>
        </w:rPr>
        <w:t>
      3) сыбайлас жемқорлыққа қарсы іс-қимыл жөніндегі шараларды қабылдамағаны үшін дербес жауапкершілікте болады;</w:t>
      </w:r>
    </w:p>
    <w:bookmarkEnd w:id="64"/>
    <w:bookmarkStart w:name="z74" w:id="65"/>
    <w:p>
      <w:pPr>
        <w:spacing w:after="0"/>
        <w:ind w:left="0"/>
        <w:jc w:val="both"/>
      </w:pPr>
      <w:r>
        <w:rPr>
          <w:rFonts w:ascii="Times New Roman"/>
          <w:b w:val="false"/>
          <w:i w:val="false"/>
          <w:color w:val="000000"/>
          <w:sz w:val="28"/>
        </w:rPr>
        <w:t>
      4) "Қамысты ауданының жер қатынастары бөлімі" мемлекеттік мекемесінің қызметкерлерін қызметке тағайындайды және қызметтен босатады;</w:t>
      </w:r>
    </w:p>
    <w:bookmarkEnd w:id="65"/>
    <w:bookmarkStart w:name="z75" w:id="66"/>
    <w:p>
      <w:pPr>
        <w:spacing w:after="0"/>
        <w:ind w:left="0"/>
        <w:jc w:val="both"/>
      </w:pPr>
      <w:r>
        <w:rPr>
          <w:rFonts w:ascii="Times New Roman"/>
          <w:b w:val="false"/>
          <w:i w:val="false"/>
          <w:color w:val="000000"/>
          <w:sz w:val="28"/>
        </w:rPr>
        <w:t>
      5) "Қамысты ауданының жер қатынастары бөлімі" мемлекеттік мекемесінің өкілеттіктерін және "Қамысты ауданының жер қатынастары бөлімі" мемлекеттік мекемесі қызметкерлерінің міндеттерін айқындайды;</w:t>
      </w:r>
    </w:p>
    <w:bookmarkEnd w:id="66"/>
    <w:bookmarkStart w:name="z76" w:id="67"/>
    <w:p>
      <w:pPr>
        <w:spacing w:after="0"/>
        <w:ind w:left="0"/>
        <w:jc w:val="both"/>
      </w:pPr>
      <w:r>
        <w:rPr>
          <w:rFonts w:ascii="Times New Roman"/>
          <w:b w:val="false"/>
          <w:i w:val="false"/>
          <w:color w:val="000000"/>
          <w:sz w:val="28"/>
        </w:rPr>
        <w:t>
      6) өз құзыретіне жататын өзге де мәселелер бойынша шешімдер қабылдайды;</w:t>
      </w:r>
    </w:p>
    <w:bookmarkEnd w:id="67"/>
    <w:bookmarkStart w:name="z77" w:id="68"/>
    <w:p>
      <w:pPr>
        <w:spacing w:after="0"/>
        <w:ind w:left="0"/>
        <w:jc w:val="both"/>
      </w:pPr>
      <w:r>
        <w:rPr>
          <w:rFonts w:ascii="Times New Roman"/>
          <w:b w:val="false"/>
          <w:i w:val="false"/>
          <w:color w:val="000000"/>
          <w:sz w:val="28"/>
        </w:rPr>
        <w:t>
      7) заңнамада белгіленген тәртіппен "Қамысты ауданының жер қатынастары бөлімі" мемлекеттік мекемесінің қызметкерлеріне тәртіптік жазалар қолдануға;</w:t>
      </w:r>
    </w:p>
    <w:bookmarkEnd w:id="68"/>
    <w:bookmarkStart w:name="z78" w:id="69"/>
    <w:p>
      <w:pPr>
        <w:spacing w:after="0"/>
        <w:ind w:left="0"/>
        <w:jc w:val="both"/>
      </w:pPr>
      <w:r>
        <w:rPr>
          <w:rFonts w:ascii="Times New Roman"/>
          <w:b w:val="false"/>
          <w:i w:val="false"/>
          <w:color w:val="000000"/>
          <w:sz w:val="28"/>
        </w:rPr>
        <w:t>
      8) "Қамысты ауданының жер қатынастары бөлімі" мемлекеттік мекемесінің қызметкерлері орындауға міндетті бұйрықтарға қол қояды.</w:t>
      </w:r>
    </w:p>
    <w:bookmarkEnd w:id="69"/>
    <w:bookmarkStart w:name="z79" w:id="70"/>
    <w:p>
      <w:pPr>
        <w:spacing w:after="0"/>
        <w:ind w:left="0"/>
        <w:jc w:val="both"/>
      </w:pPr>
      <w:r>
        <w:rPr>
          <w:rFonts w:ascii="Times New Roman"/>
          <w:b w:val="false"/>
          <w:i w:val="false"/>
          <w:color w:val="000000"/>
          <w:sz w:val="28"/>
        </w:rPr>
        <w:t>
      "Қамысты ауданының жер қатынастары бөлімі" мемлекеттік мекемесінің бірінші басшысының өкілеттіктерін ол болмаған кезеңде қолданыстағы заңнамаға сәйкес оны алмастыратын тұлға жүзеге асырады.</w:t>
      </w:r>
    </w:p>
    <w:bookmarkEnd w:id="70"/>
    <w:bookmarkStart w:name="z80" w:id="71"/>
    <w:p>
      <w:pPr>
        <w:spacing w:after="0"/>
        <w:ind w:left="0"/>
        <w:jc w:val="left"/>
      </w:pPr>
      <w:r>
        <w:rPr>
          <w:rFonts w:ascii="Times New Roman"/>
          <w:b/>
          <w:i w:val="false"/>
          <w:color w:val="000000"/>
        </w:rPr>
        <w:t xml:space="preserve"> 4. Мемлекеттік органның мүлкі</w:t>
      </w:r>
    </w:p>
    <w:bookmarkEnd w:id="71"/>
    <w:bookmarkStart w:name="z81" w:id="72"/>
    <w:p>
      <w:pPr>
        <w:spacing w:after="0"/>
        <w:ind w:left="0"/>
        <w:jc w:val="both"/>
      </w:pPr>
      <w:r>
        <w:rPr>
          <w:rFonts w:ascii="Times New Roman"/>
          <w:b w:val="false"/>
          <w:i w:val="false"/>
          <w:color w:val="000000"/>
          <w:sz w:val="28"/>
        </w:rPr>
        <w:t>
      22. "Қамысты ауданының жер қатынастары бөлімі" мемлекеттік мекемесі заңнамада көзделген жағдайларда жедел басқару құқығында оқшауланған мүлкі болу мүмкін.</w:t>
      </w:r>
    </w:p>
    <w:bookmarkEnd w:id="72"/>
    <w:bookmarkStart w:name="z82" w:id="73"/>
    <w:p>
      <w:pPr>
        <w:spacing w:after="0"/>
        <w:ind w:left="0"/>
        <w:jc w:val="both"/>
      </w:pPr>
      <w:r>
        <w:rPr>
          <w:rFonts w:ascii="Times New Roman"/>
          <w:b w:val="false"/>
          <w:i w:val="false"/>
          <w:color w:val="000000"/>
          <w:sz w:val="28"/>
        </w:rPr>
        <w:t>
      "Қамысты ауданының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3" w:id="74"/>
    <w:p>
      <w:pPr>
        <w:spacing w:after="0"/>
        <w:ind w:left="0"/>
        <w:jc w:val="both"/>
      </w:pPr>
      <w:r>
        <w:rPr>
          <w:rFonts w:ascii="Times New Roman"/>
          <w:b w:val="false"/>
          <w:i w:val="false"/>
          <w:color w:val="000000"/>
          <w:sz w:val="28"/>
        </w:rPr>
        <w:t>
      23. "Қамысты ауданының жер қатынастары бөлімі" мемлекеттік мекемесіне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24. Егер заңнамада өзгеше көзделмесе, "Қамысты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85" w:id="76"/>
    <w:p>
      <w:pPr>
        <w:spacing w:after="0"/>
        <w:ind w:left="0"/>
        <w:jc w:val="left"/>
      </w:pPr>
      <w:r>
        <w:rPr>
          <w:rFonts w:ascii="Times New Roman"/>
          <w:b/>
          <w:i w:val="false"/>
          <w:color w:val="000000"/>
        </w:rPr>
        <w:t xml:space="preserve"> 5.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25. "Қамысты ауданының жер қатынастары бөлімі" мемлекеттік мекемесін қайта ұйымдастыру және тарату Қазақстан Республикасының заңнамасына сәйкес жүзеге асырылады.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