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0330" w14:textId="9db0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2015 жылғы 22 желтоқсандағы № 339 "Қостанай облысы Қамысты ауданы Қарабатыр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101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Қарабатыр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 339 (Нормативтік құқықтық актілерді мемлекеттік тіркеу тізілімінде № 6171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Қарабатыр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Қарабатыр ауылының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Қарабатыр ауылының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Қарабатыр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Қарабатыр ауылы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Қарабатыр ауылының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Қарабатыр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Қарабатыр ауылының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Қарабатыр ауылының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Қарабатыр ауылының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Қарабатыр ауылы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