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ff8b" w14:textId="409f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бойынша 2022-2023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24 маусымдағы № 149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2017 жылғы 20 ақпандағы Қазақстан Республикасы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Қарабалық ауданы бойынша 2022-2023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Қарабалық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бойынша 2022-2023 жылдарға арналған жайылымдарды басқару және оларды пайдалану жөніндегі жоспар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Құқық белгілейтін құжаттар негізінде жер санаттары, жер учаскелерінің меншік иелері және жер пайдаланушылар бөлінісінде Қарабалық ауданының аумағында жайылымдардың орналасу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(картасы) (Қарабалық ауданы бойынша 2022-2023 жылдарға арналған жайылымдарды басқару және оларды пайдалану жөніндегі жоспарға 1 – қосымша);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Жайылым айналымдарының қолайлы </w:t>
      </w:r>
      <w:r>
        <w:rPr>
          <w:rFonts w:ascii="Times New Roman"/>
          <w:b w:val="false"/>
          <w:i w:val="false"/>
          <w:color w:val="000000"/>
          <w:sz w:val="28"/>
        </w:rPr>
        <w:t>схемалары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2 – қосымша);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Жайылымдардың, оның ішінде маусымдық жайылымдардың сыртқы және ішкі шекаралары мен алаңдары, жайылымдық инфрақұрылым объектілері белгіленген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3 – қосымша);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4 – қосымша);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5 – қосымша);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Кенті,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</w:t>
      </w:r>
      <w:r>
        <w:rPr>
          <w:rFonts w:ascii="Times New Roman"/>
          <w:b w:val="false"/>
          <w:i w:val="false"/>
          <w:color w:val="000000"/>
          <w:sz w:val="28"/>
        </w:rPr>
        <w:t>схемасы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6 – қосымша);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Ауыл шаруашылығы жануарларын жаюдың және айдаудың маусымдық маршруттарын белгілейтін жайылымдарды пайдалану жөніндегі күнтізбелік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(Қарабалық ауданы бойынша 2022-2023 жылдарға арналған жайылымдарды басқару және оларды пайдалану жөніндегі жоспарға 7 – қосымша).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Қарабалық ауданының аумағында жайылымдардың орналасу схемасы (картасы)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жайылымдарының орналасу схемасына (картасына) қоса берілген жер учаскелерің меншік иелері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меншік иелерінің тегі, аты, әкесінің аты (атауы)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"Istithmar Agro" жауапкершілігі шектеулі серіктестігі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жайылымдарының орналасу схемасына (картасына) қоса берілген жер учаскелерің жер пайдаланушылар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тегі, аты, әкесінің аты (атауы)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Женес Жангельдынович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Марат Жанбатырович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Нурлан Жангельдинович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Талгат Орынбасарович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Сийткан Бахытжанович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Аисова Татьяна Адольфовна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 Марат Нургалиевич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 Галия Ахмеджановна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Алмагамбетов Ермек Науанович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Алпыспаев Тимур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Альмагамбетов Айтжан Мулдахметович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Аманбаева Гульнара Кенесовна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Наргалий Рамазанович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Байдильденов Азамат Кабидуллаевич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Балаклеец Александр Леонидович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Владимир Константинович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Сергей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Биржекеев Мукат Молдашевич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 Талгат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Бисембаева Динара Юсуповна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Виктор Орестович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Бокаев Айдархан Оралбекович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Татьяна Анатольевна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Бостанбаев Асыл Жолдыбаевич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Брылев Василий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 Рашид Рахматуллович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Гульнара Наилевна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Волохович Александр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Гайслер Федор Павлович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Гаспарян Борис 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Иван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Гриценко Олег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Дагиев Мовлди Зиявдинович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Денисенко Виталий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Дербисов Нурбол Абильсарович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Ермешекова Светлана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Ертаев Бахытжан Касымович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Ещанов Бахчан Жарасович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Разия Ыкласовна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Уразгалей Нугуманович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Жаркенова Менслу Манатовна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Жаркимбаев Тобыл Бейсенович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Жаркимбаева Алия Амангельдовна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Жибеева Айна Отдановна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Жибеева Асыл Багидовна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Серик 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Зоненко Леонид Федорович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Зубченко Сергей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Гульсым Бахчановна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Анатолий Борисович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Илиуф Жаныбек Казбекович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Ильина Марина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Оразкуль Бигильдиновна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Оралбек Сапарбекович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Асыл Жуматаевна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Исимов Мирамбек Кадырбекович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Алибек Бактжанович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Исмурзин Арман 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 Серикбай Таупикович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Каац Валерий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 Владимир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Каймусин Сагындык Абылгалимович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Кайралапов Бакытбек Амиржанович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Карабаева Гульнара Жаксылыковна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Абылхасым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Болат Каримович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Колпакова Елена Алексеевна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Александр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Кузьминых Александр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Лесовой Александр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Липилин Константин Олегович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Лященко Николай Ефимович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Муслим Русланович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Руслан Хасанович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Масалимов Амиржан Асылбекович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Нурлан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Мирманова Галина Кузьминична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Могиленко Сергей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Москаленко Михаил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Музыченко Евгений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Муслимов Рамиль Лябибович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Никуленок Ирина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Нуркешев Аскар Амиржанович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Нуркешев Куантай Амиржанович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Нуркин Амангельды Ансаганович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 Николай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Писюков Сергей Валентинович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Пичкуляков Александр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 Виктор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Асылбек Рахметоллович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Рулева Антонида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 Анатолий Кузьмич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Саимов Мендигали Тулебаевич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Саламатов Серик Серикпаевич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Сарана Андрей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Сарнацкий Виктор Юрьевич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Саудабаева Алтын Шавкеевна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Сивовол Жанара Бисенгалиевна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Скачков Андрей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Солопов Анатолий Федорович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Калыбек Алиханович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Айданак Темошевна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Александр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Тауасаров Серик Кайноллинович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 Владимир Васильевич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Токкужин Жаксалык Исмуратович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Куат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Тюлюбаева Клара Абильсаровна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Унбитпаева Гульнар Закайевна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Утешева Шолпан Салимжановна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Утешова Тулеу Тулендиновна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Фетько Наталия Леонидовна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Роберт Аврорович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Батыр Баяхметович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Цымбалюк Геннадий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Цымбалюк Николай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Чаус Владимир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Марат Джагпарович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Шандалинова Калима Лановна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Штейнгильф Камиля Еркеевна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Штольц Юрий Филиппович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Эйснер Александр Федорович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"Комсомольская құс фабрикасы"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"Агропромстрой+"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"АГРО-ТОРО"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"АгроЦентр-Статус"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"Аягоз"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Босколь-Астык"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"Есенколь 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"Қарабаық ауыл шаруашылығы тәжірибе станциясы"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"Карагыз"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"Кред"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"Приречное ЛА"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"Рыбкино-Агро"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"Сапар-2000"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"Север-Агро Н"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"ТЕНГРИ-1"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"Тогас и К"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"Тогызбай-Агро"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"ТУЛПАР-2005"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"Тулпар-НТ"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"Халвай-II"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"Zarlyk Agro"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ауданы бойынша маусымдық жайылымдардың алаңы 161642 гектарды құрайды.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ауыл шаруашылығы мақсатындағы жерлерде 101148 гектар, елді мекендердің жерлерінде 60494 гектар, орман қоры жерлерінде 3972 гектар, босалқы жерлерінде 12278 гектар.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ауыл шаруашылығы жануарына су тұтынудың орташа тәуліктік нормасы Қазақстан Республикасы Премьер-Министрінің орынбасары - Қазақстан Республикасы Ауыл шаруашылығы министрінің 2016 жылғы 30 желтоқсандағы № 545 бұйрығымен бекітілген Су тұтынудың және су бұрудың үлестік нормаларын әзірлеу жөніндегі әдістемеге сәйкес (Нормативтік құқықтық актілерді мемлекеттік тіркеу тізілімінде № 14827 болып тіркелген) анықталады.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Тоғандар, апандар, суару немесе суландыру каналдары, құбырлы немесе шахталы құдықтар жоқ.</w:t>
      </w:r>
    </w:p>
    <w:bookmarkEnd w:id="24"/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6581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927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6327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6327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6962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7216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5692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5184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Кенті,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 бойынша 2022-2023 жылдарға арналған жайылымдарды басқару және оларды пайдалану 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Кенті, ауылы және ауылдық округтердің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жылдағы қашалар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жылдағы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кенті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