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6a74" w14:textId="f5b6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Қособа ауылдық округі әкімінің 2022 жылғы 3 мамырдағы № 4 "Қособа ауылының жеке секторының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9 қыркүйектегі № 12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6 қыркүйекте № 01-20/302 ұсынысы негізінде Қособа ауылдық округінің әкімі ШЕШТІМ:</w:t>
      </w:r>
    </w:p>
    <w:bookmarkEnd w:id="0"/>
    <w:bookmarkStart w:name="z5" w:id="1"/>
    <w:p>
      <w:pPr>
        <w:spacing w:after="0"/>
        <w:ind w:left="0"/>
        <w:jc w:val="both"/>
      </w:pPr>
      <w:r>
        <w:rPr>
          <w:rFonts w:ascii="Times New Roman"/>
          <w:b w:val="false"/>
          <w:i w:val="false"/>
          <w:color w:val="000000"/>
          <w:sz w:val="28"/>
        </w:rPr>
        <w:t>
      1. Қостанай облысы Қарабалық ауданы Қособа ауылының жеке секторының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Қособа ауылдық округі әкімінің "Қособа ауылының жеке секторының аумағында шектеу іс-шараларын белгілеу туралы" 2022 жылғы 3 мамырдағы № 4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Қособа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w:t>
      </w:r>
    </w:p>
    <w:bookmarkEnd w:id="11"/>
    <w:bookmarkStart w:name="z17" w:id="12"/>
    <w:p>
      <w:pPr>
        <w:spacing w:after="0"/>
        <w:ind w:left="0"/>
        <w:jc w:val="both"/>
      </w:pPr>
      <w:r>
        <w:rPr>
          <w:rFonts w:ascii="Times New Roman"/>
          <w:b w:val="false"/>
          <w:i w:val="false"/>
          <w:color w:val="000000"/>
          <w:sz w:val="28"/>
        </w:rPr>
        <w:t>
      қадағалау комитетінің Қарабалық</w:t>
      </w:r>
    </w:p>
    <w:bookmarkEnd w:id="12"/>
    <w:bookmarkStart w:name="z18" w:id="13"/>
    <w:p>
      <w:pPr>
        <w:spacing w:after="0"/>
        <w:ind w:left="0"/>
        <w:jc w:val="both"/>
      </w:pPr>
      <w:r>
        <w:rPr>
          <w:rFonts w:ascii="Times New Roman"/>
          <w:b w:val="false"/>
          <w:i w:val="false"/>
          <w:color w:val="000000"/>
          <w:sz w:val="28"/>
        </w:rPr>
        <w:t>
      аудандық аумақтық инспекциясы" ММ</w:t>
      </w:r>
    </w:p>
    <w:bookmarkEnd w:id="13"/>
    <w:bookmarkStart w:name="z19" w:id="14"/>
    <w:p>
      <w:pPr>
        <w:spacing w:after="0"/>
        <w:ind w:left="0"/>
        <w:jc w:val="both"/>
      </w:pPr>
      <w:r>
        <w:rPr>
          <w:rFonts w:ascii="Times New Roman"/>
          <w:b w:val="false"/>
          <w:i w:val="false"/>
          <w:color w:val="000000"/>
          <w:sz w:val="28"/>
        </w:rPr>
        <w:t>
      басшысы</w:t>
      </w:r>
    </w:p>
    <w:bookmarkEnd w:id="14"/>
    <w:bookmarkStart w:name="z20" w:id="15"/>
    <w:p>
      <w:pPr>
        <w:spacing w:after="0"/>
        <w:ind w:left="0"/>
        <w:jc w:val="both"/>
      </w:pPr>
      <w:r>
        <w:rPr>
          <w:rFonts w:ascii="Times New Roman"/>
          <w:b w:val="false"/>
          <w:i w:val="false"/>
          <w:color w:val="000000"/>
          <w:sz w:val="28"/>
        </w:rPr>
        <w:t>
      ________________ М. Балмагамбетова</w:t>
      </w:r>
    </w:p>
    <w:bookmarkEnd w:id="15"/>
    <w:bookmarkStart w:name="z21" w:id="16"/>
    <w:p>
      <w:pPr>
        <w:spacing w:after="0"/>
        <w:ind w:left="0"/>
        <w:jc w:val="both"/>
      </w:pPr>
      <w:r>
        <w:rPr>
          <w:rFonts w:ascii="Times New Roman"/>
          <w:b w:val="false"/>
          <w:i w:val="false"/>
          <w:color w:val="000000"/>
          <w:sz w:val="28"/>
        </w:rPr>
        <w:t>
      КЕЛІСІЛДІ</w:t>
      </w:r>
    </w:p>
    <w:bookmarkEnd w:id="16"/>
    <w:bookmarkStart w:name="z22" w:id="17"/>
    <w:p>
      <w:pPr>
        <w:spacing w:after="0"/>
        <w:ind w:left="0"/>
        <w:jc w:val="both"/>
      </w:pPr>
      <w:r>
        <w:rPr>
          <w:rFonts w:ascii="Times New Roman"/>
          <w:b w:val="false"/>
          <w:i w:val="false"/>
          <w:color w:val="000000"/>
          <w:sz w:val="28"/>
        </w:rPr>
        <w:t>
      "Қостанай облысы әкімдігінің</w:t>
      </w:r>
    </w:p>
    <w:bookmarkEnd w:id="17"/>
    <w:bookmarkStart w:name="z23" w:id="18"/>
    <w:p>
      <w:pPr>
        <w:spacing w:after="0"/>
        <w:ind w:left="0"/>
        <w:jc w:val="both"/>
      </w:pPr>
      <w:r>
        <w:rPr>
          <w:rFonts w:ascii="Times New Roman"/>
          <w:b w:val="false"/>
          <w:i w:val="false"/>
          <w:color w:val="000000"/>
          <w:sz w:val="28"/>
        </w:rPr>
        <w:t>
      ветеринария басқармасы" ММ</w:t>
      </w:r>
    </w:p>
    <w:bookmarkEnd w:id="18"/>
    <w:bookmarkStart w:name="z24" w:id="19"/>
    <w:p>
      <w:pPr>
        <w:spacing w:after="0"/>
        <w:ind w:left="0"/>
        <w:jc w:val="both"/>
      </w:pPr>
      <w:r>
        <w:rPr>
          <w:rFonts w:ascii="Times New Roman"/>
          <w:b w:val="false"/>
          <w:i w:val="false"/>
          <w:color w:val="000000"/>
          <w:sz w:val="28"/>
        </w:rPr>
        <w:t>
      Қарабалық ауданы бойынша</w:t>
      </w:r>
    </w:p>
    <w:bookmarkEnd w:id="19"/>
    <w:bookmarkStart w:name="z25" w:id="20"/>
    <w:p>
      <w:pPr>
        <w:spacing w:after="0"/>
        <w:ind w:left="0"/>
        <w:jc w:val="both"/>
      </w:pPr>
      <w:r>
        <w:rPr>
          <w:rFonts w:ascii="Times New Roman"/>
          <w:b w:val="false"/>
          <w:i w:val="false"/>
          <w:color w:val="000000"/>
          <w:sz w:val="28"/>
        </w:rPr>
        <w:t>
      мемлекеттік ветеринариялық дәрігері</w:t>
      </w:r>
    </w:p>
    <w:bookmarkEnd w:id="20"/>
    <w:bookmarkStart w:name="z26" w:id="21"/>
    <w:p>
      <w:pPr>
        <w:spacing w:after="0"/>
        <w:ind w:left="0"/>
        <w:jc w:val="both"/>
      </w:pPr>
      <w:r>
        <w:rPr>
          <w:rFonts w:ascii="Times New Roman"/>
          <w:b w:val="false"/>
          <w:i w:val="false"/>
          <w:color w:val="000000"/>
          <w:sz w:val="28"/>
        </w:rPr>
        <w:t>
      __________________ Ж. Джаксыбаева</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Қостанай облысы әкімдігі ветеринария</w:t>
      </w:r>
    </w:p>
    <w:bookmarkEnd w:id="23"/>
    <w:bookmarkStart w:name="z29" w:id="24"/>
    <w:p>
      <w:pPr>
        <w:spacing w:after="0"/>
        <w:ind w:left="0"/>
        <w:jc w:val="both"/>
      </w:pPr>
      <w:r>
        <w:rPr>
          <w:rFonts w:ascii="Times New Roman"/>
          <w:b w:val="false"/>
          <w:i w:val="false"/>
          <w:color w:val="000000"/>
          <w:sz w:val="28"/>
        </w:rPr>
        <w:t>
      басқармасының "Қарабалық ауданының</w:t>
      </w:r>
    </w:p>
    <w:bookmarkEnd w:id="24"/>
    <w:bookmarkStart w:name="z30" w:id="25"/>
    <w:p>
      <w:pPr>
        <w:spacing w:after="0"/>
        <w:ind w:left="0"/>
        <w:jc w:val="both"/>
      </w:pPr>
      <w:r>
        <w:rPr>
          <w:rFonts w:ascii="Times New Roman"/>
          <w:b w:val="false"/>
          <w:i w:val="false"/>
          <w:color w:val="000000"/>
          <w:sz w:val="28"/>
        </w:rPr>
        <w:t>
      Ветеринариялық станциясы" КМК</w:t>
      </w:r>
    </w:p>
    <w:bookmarkEnd w:id="25"/>
    <w:bookmarkStart w:name="z31" w:id="26"/>
    <w:p>
      <w:pPr>
        <w:spacing w:after="0"/>
        <w:ind w:left="0"/>
        <w:jc w:val="both"/>
      </w:pPr>
      <w:r>
        <w:rPr>
          <w:rFonts w:ascii="Times New Roman"/>
          <w:b w:val="false"/>
          <w:i w:val="false"/>
          <w:color w:val="000000"/>
          <w:sz w:val="28"/>
        </w:rPr>
        <w:t>
      директорының м. а.</w:t>
      </w:r>
    </w:p>
    <w:bookmarkEnd w:id="26"/>
    <w:bookmarkStart w:name="z32" w:id="27"/>
    <w:p>
      <w:pPr>
        <w:spacing w:after="0"/>
        <w:ind w:left="0"/>
        <w:jc w:val="both"/>
      </w:pPr>
      <w:r>
        <w:rPr>
          <w:rFonts w:ascii="Times New Roman"/>
          <w:b w:val="false"/>
          <w:i w:val="false"/>
          <w:color w:val="000000"/>
          <w:sz w:val="28"/>
        </w:rPr>
        <w:t>
      _________________________ К. Султанов</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"Қазақстан Республикасының</w:t>
      </w:r>
    </w:p>
    <w:bookmarkEnd w:id="29"/>
    <w:bookmarkStart w:name="z35" w:id="30"/>
    <w:p>
      <w:pPr>
        <w:spacing w:after="0"/>
        <w:ind w:left="0"/>
        <w:jc w:val="both"/>
      </w:pPr>
      <w:r>
        <w:rPr>
          <w:rFonts w:ascii="Times New Roman"/>
          <w:b w:val="false"/>
          <w:i w:val="false"/>
          <w:color w:val="000000"/>
          <w:sz w:val="28"/>
        </w:rPr>
        <w:t>
      Денсаулық сақтау министрлігі</w:t>
      </w:r>
    </w:p>
    <w:bookmarkEnd w:id="30"/>
    <w:bookmarkStart w:name="z36" w:id="31"/>
    <w:p>
      <w:pPr>
        <w:spacing w:after="0"/>
        <w:ind w:left="0"/>
        <w:jc w:val="both"/>
      </w:pPr>
      <w:r>
        <w:rPr>
          <w:rFonts w:ascii="Times New Roman"/>
          <w:b w:val="false"/>
          <w:i w:val="false"/>
          <w:color w:val="000000"/>
          <w:sz w:val="28"/>
        </w:rPr>
        <w:t>
      Санитариялық - эпидемиологиялық</w:t>
      </w:r>
    </w:p>
    <w:bookmarkEnd w:id="31"/>
    <w:bookmarkStart w:name="z37" w:id="32"/>
    <w:p>
      <w:pPr>
        <w:spacing w:after="0"/>
        <w:ind w:left="0"/>
        <w:jc w:val="both"/>
      </w:pPr>
      <w:r>
        <w:rPr>
          <w:rFonts w:ascii="Times New Roman"/>
          <w:b w:val="false"/>
          <w:i w:val="false"/>
          <w:color w:val="000000"/>
          <w:sz w:val="28"/>
        </w:rPr>
        <w:t>
      бақылау комитеті Қостанай облысының</w:t>
      </w:r>
    </w:p>
    <w:bookmarkEnd w:id="32"/>
    <w:bookmarkStart w:name="z38" w:id="33"/>
    <w:p>
      <w:pPr>
        <w:spacing w:after="0"/>
        <w:ind w:left="0"/>
        <w:jc w:val="both"/>
      </w:pPr>
      <w:r>
        <w:rPr>
          <w:rFonts w:ascii="Times New Roman"/>
          <w:b w:val="false"/>
          <w:i w:val="false"/>
          <w:color w:val="000000"/>
          <w:sz w:val="28"/>
        </w:rPr>
        <w:t>
      санитариялық – эпидемиологиялық</w:t>
      </w:r>
    </w:p>
    <w:bookmarkEnd w:id="33"/>
    <w:bookmarkStart w:name="z39" w:id="34"/>
    <w:p>
      <w:pPr>
        <w:spacing w:after="0"/>
        <w:ind w:left="0"/>
        <w:jc w:val="both"/>
      </w:pPr>
      <w:r>
        <w:rPr>
          <w:rFonts w:ascii="Times New Roman"/>
          <w:b w:val="false"/>
          <w:i w:val="false"/>
          <w:color w:val="000000"/>
          <w:sz w:val="28"/>
        </w:rPr>
        <w:t>
      бақылау департаменті Қарабалық</w:t>
      </w:r>
    </w:p>
    <w:bookmarkEnd w:id="34"/>
    <w:bookmarkStart w:name="z40" w:id="35"/>
    <w:p>
      <w:pPr>
        <w:spacing w:after="0"/>
        <w:ind w:left="0"/>
        <w:jc w:val="both"/>
      </w:pPr>
      <w:r>
        <w:rPr>
          <w:rFonts w:ascii="Times New Roman"/>
          <w:b w:val="false"/>
          <w:i w:val="false"/>
          <w:color w:val="000000"/>
          <w:sz w:val="28"/>
        </w:rPr>
        <w:t>
      аудандық санитариялық-</w:t>
      </w:r>
    </w:p>
    <w:bookmarkEnd w:id="35"/>
    <w:bookmarkStart w:name="z41" w:id="36"/>
    <w:p>
      <w:pPr>
        <w:spacing w:after="0"/>
        <w:ind w:left="0"/>
        <w:jc w:val="both"/>
      </w:pPr>
      <w:r>
        <w:rPr>
          <w:rFonts w:ascii="Times New Roman"/>
          <w:b w:val="false"/>
          <w:i w:val="false"/>
          <w:color w:val="000000"/>
          <w:sz w:val="28"/>
        </w:rPr>
        <w:t>
      эпидемиологиялық бақылау</w:t>
      </w:r>
    </w:p>
    <w:bookmarkEnd w:id="36"/>
    <w:bookmarkStart w:name="z42" w:id="37"/>
    <w:p>
      <w:pPr>
        <w:spacing w:after="0"/>
        <w:ind w:left="0"/>
        <w:jc w:val="both"/>
      </w:pPr>
      <w:r>
        <w:rPr>
          <w:rFonts w:ascii="Times New Roman"/>
          <w:b w:val="false"/>
          <w:i w:val="false"/>
          <w:color w:val="000000"/>
          <w:sz w:val="28"/>
        </w:rPr>
        <w:t>
      басқармасы" РММ басшысы</w:t>
      </w:r>
    </w:p>
    <w:bookmarkEnd w:id="37"/>
    <w:bookmarkStart w:name="z43" w:id="38"/>
    <w:p>
      <w:pPr>
        <w:spacing w:after="0"/>
        <w:ind w:left="0"/>
        <w:jc w:val="both"/>
      </w:pPr>
      <w:r>
        <w:rPr>
          <w:rFonts w:ascii="Times New Roman"/>
          <w:b w:val="false"/>
          <w:i w:val="false"/>
          <w:color w:val="000000"/>
          <w:sz w:val="28"/>
        </w:rPr>
        <w:t>
      ________________________ С. Каратаев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