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e3567" w14:textId="a8e35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Сарыкөл ауданы Барвиновка ауылының 2022-2024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2022 жылғы 13 қаңтардағы № 96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Сарыкөл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Сарыкөл ауданы Барвиновка ауылының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80 063,8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4 877,6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75 186,2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80 200,4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136,6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Қостанай облысы Сарыкөл ауданы мәслихатының 08.12.2022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Сарыкөл ауданы Барвиновка ауылының бюджетінде аудандық бюджеттен берілетін субвенциялардың көлемі 19 208,0 мың теңге сомасында көзделгені ескерілсін.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Сарыкөл ауданы Барвиновка ауылының бюджетінде аудандық бюджетке бюджеттік алып қоюлардың көлемдері көзделмегені ескерілсін.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жылғы 1 қаңтардан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"13"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Барвиновка ауылының 2022 жылға арналған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Сарыкөл ауданы мәслихатының 08.12.2022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80 063,8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4 877,6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2 895,6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2 812,6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75 186,2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75 186,2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75 186,2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80 200,4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20 172,8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57 981,2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57 981,2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57 981,2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"13"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Барвиновка ауылының 2023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"13"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Барвиновка ауылының 2024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