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78c2" w14:textId="7407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10 қаңтардағы № 91 "Қостанай облысы Сарыкөл ауданы Комсомол ауылдық округінің 2022-2024 жылдарға арналған бюджеті туралы" шешiмiне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8 желтоқсандағы № 232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Комсомол ауылдық округінің 2022-2024 жылдарға арналған бюджеті туралы" 2022 жылғы 10 қаңтардағы № 91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Комсомол ауылдық округінің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28 379,0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2 857,0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25 522,0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28 500,1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121,1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"8"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Комсомол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