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b048" w14:textId="d14b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Новоильинов ауылдық округі әкімінің 2022 жылғы 24 тамыздағы № 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Новоильинов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"Бейімбет Майлин ауданы әкімдігінің сәулет, қала құрылысы, құрылыс бөлімі" мемлекеттік мекемесіне су тазартқыш қондырғысына және 1-ші көтергіш сорғы станциясына қызмет көрсету және пайдалану үшін Қостанай облысы, Бейімбет Майлин ауданы, Новоильинов ауылдық округ, Ақсуат ауылы мекен-жайы бойынша орналасқан жалпы көлемі 3,9989 гектар жер учаскесіне қауымдық сервитут белгілесін.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"Новоильинов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шешімін Қазақстан Республикасы нормативтік құқықтық актілерінің эталондық бақылау банкіде ресми жариялау үшін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шешімін оны ресми жариялаудан кейін Бейімбет Майлин ауданы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Таймасов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