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dbf0f" w14:textId="44dbf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арналған мүгедек адамдар үшін жұмыс орындарына квота белгілеу туралы</w:t>
      </w:r>
    </w:p>
    <w:p>
      <w:pPr>
        <w:spacing w:after="0"/>
        <w:ind w:left="0"/>
        <w:jc w:val="both"/>
      </w:pPr>
      <w:r>
        <w:rPr>
          <w:rFonts w:ascii="Times New Roman"/>
          <w:b w:val="false"/>
          <w:i w:val="false"/>
          <w:color w:val="000000"/>
          <w:sz w:val="28"/>
        </w:rPr>
        <w:t>Қостанай облысы Федоров ауданы әкімдігінің 2022 жылғы 10 қарашадағы № 264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"Халықты жұмыспен қамту туралы"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сәйкес Федоров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2023 жылға арналған ауыр жұмыстардағы, еңбек жағдайлары зиянды, қауіпті жұмыстардағы жұмыс орындарын есептемегенде, жұмыс орындары санының екіден төрт пайызға дейінгі мөлшерінде мүгедек адамдар үшін жұмыс орындарына квота белгіленсін.</w:t>
      </w:r>
    </w:p>
    <w:bookmarkEnd w:id="1"/>
    <w:bookmarkStart w:name="z6" w:id="2"/>
    <w:p>
      <w:pPr>
        <w:spacing w:after="0"/>
        <w:ind w:left="0"/>
        <w:jc w:val="both"/>
      </w:pPr>
      <w:r>
        <w:rPr>
          <w:rFonts w:ascii="Times New Roman"/>
          <w:b w:val="false"/>
          <w:i w:val="false"/>
          <w:color w:val="000000"/>
          <w:sz w:val="28"/>
        </w:rPr>
        <w:t>
      2. "Федоров ауданы әкімдігінің жұмыспен қамту және әлеуметтік бағдарламар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көшірмесін электрондық түрде мемлекеттік және орыс тілдерінде Қазақстан Республикасы Әділет министрлігінің Қостанай облысы бойынша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Федоров ауданы әкімдігінің интернет-ресурсында орналастыруды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Федоров ауданы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264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6" w:id="7"/>
    <w:p>
      <w:pPr>
        <w:spacing w:after="0"/>
        <w:ind w:left="0"/>
        <w:jc w:val="left"/>
      </w:pPr>
      <w:r>
        <w:rPr>
          <w:rFonts w:ascii="Times New Roman"/>
          <w:b/>
          <w:i w:val="false"/>
          <w:color w:val="000000"/>
        </w:rPr>
        <w:t xml:space="preserve"> 2023 жылға арналған мүгедек адамдар үшін жұмыс орындарына квота</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қызметкерлердің тізімдік саны (адам)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пайыз)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жұмыстардағы, еңбек жағдайлары зиянды және қауіпті жұмыстардағы жұмыс орындарын есептемегенде белгіленген квота (адам)</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адамдар үшін санатына жататын жұмыспен қамтылған жұмыс орындарының саны,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2023 жылға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"Гранд"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"Джаркульский элеватор" акционерлік қоғамы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"ОлжаАлтын Инвест"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 Пешковское"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