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ef37" w14:textId="65de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Қостанай облысы Федоров ауданы әкімдігінің 2022 жылғы 10 қарашадағы № 265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2023 жылға арналған бас бостандығынан айыру орындарынан босатылған адамдарды жұмысқа орналастыру үшін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"Федоров ауданы әкімдігінің жұмыспен қамту және әлеуметтік бағдарламар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мемлекеттік және орыс тілдерінде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Федоров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Федоров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арналған бас бостандығынан айыру орындарынан босатылған адамдарды жұмысқа орналастыру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"Промбаза - 7"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