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3843a" w14:textId="2f384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Стратегиялық жоспарлау және реформалар агенттігінің Ұлттық статистика бюросы туралы ережені бекіту туралы" Қазақстан Республикасы Стратегиялық жоспарлау және реформалар агенттігі төрағасының 2020 жылғы 23 қазандағы № 9-нқ бұйрығына өзгеріс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төрағасының 2022 жылғы 7 сәуірдегі № 14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Стратегиялық жоспарлау және реформалар агенттігінің Ұлттық статистика бюросы туралы ережені бекіту туралы" Қазақстан Республикасы Стратегиялық жоспарлау және реформалар агенттігі төрағасының 2020 жылғы 23 қазандағы № 9-нқ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Start w:name="z2" w:id="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Стратегиялық жоспарлау және реформалар агенттігінің Ұлттық статистика бюросы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0"/>
    <w:bookmarkStart w:name="z3" w:id="1"/>
    <w:p>
      <w:pPr>
        <w:spacing w:after="0"/>
        <w:ind w:left="0"/>
        <w:jc w:val="both"/>
      </w:pPr>
      <w:r>
        <w:rPr>
          <w:rFonts w:ascii="Times New Roman"/>
          <w:b w:val="false"/>
          <w:i w:val="false"/>
          <w:color w:val="000000"/>
          <w:sz w:val="28"/>
        </w:rPr>
        <w:t>
      2. Ұлттық статистика бюросы заңнамада белгіленген тәртіппен:</w:t>
      </w:r>
    </w:p>
    <w:bookmarkEnd w:id="1"/>
    <w:p>
      <w:pPr>
        <w:spacing w:after="0"/>
        <w:ind w:left="0"/>
        <w:jc w:val="both"/>
      </w:pPr>
      <w:r>
        <w:rPr>
          <w:rFonts w:ascii="Times New Roman"/>
          <w:b w:val="false"/>
          <w:i w:val="false"/>
          <w:color w:val="000000"/>
          <w:sz w:val="28"/>
        </w:rPr>
        <w:t>
      1) осы бұйрықты ресми жариялау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агенттігінің Интернет-ресурсында орналастыруды қамтамасыз етсін.</w:t>
      </w:r>
    </w:p>
    <w:bookmarkStart w:name="z4" w:id="2"/>
    <w:p>
      <w:pPr>
        <w:spacing w:after="0"/>
        <w:ind w:left="0"/>
        <w:jc w:val="both"/>
      </w:pPr>
      <w:r>
        <w:rPr>
          <w:rFonts w:ascii="Times New Roman"/>
          <w:b w:val="false"/>
          <w:i w:val="false"/>
          <w:color w:val="000000"/>
          <w:sz w:val="28"/>
        </w:rPr>
        <w:t>
      3. Осы бұйрықтың орындалуын бақылау Ұлттық статистика бюросының басшысына жүктелсін.</w:t>
      </w:r>
    </w:p>
    <w:bookmarkEnd w:id="2"/>
    <w:bookmarkStart w:name="z5" w:id="3"/>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Ерғалиев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w:t>
            </w:r>
            <w:r>
              <w:br/>
            </w:r>
            <w:r>
              <w:rPr>
                <w:rFonts w:ascii="Times New Roman"/>
                <w:b w:val="false"/>
                <w:i w:val="false"/>
                <w:color w:val="000000"/>
                <w:sz w:val="20"/>
              </w:rPr>
              <w:t>төрағасының</w:t>
            </w:r>
            <w:r>
              <w:br/>
            </w:r>
            <w:r>
              <w:rPr>
                <w:rFonts w:ascii="Times New Roman"/>
                <w:b w:val="false"/>
                <w:i w:val="false"/>
                <w:color w:val="000000"/>
                <w:sz w:val="20"/>
              </w:rPr>
              <w:t>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 </w:t>
            </w:r>
            <w:r>
              <w:br/>
            </w:r>
            <w:r>
              <w:rPr>
                <w:rFonts w:ascii="Times New Roman"/>
                <w:b w:val="false"/>
                <w:i w:val="false"/>
                <w:color w:val="000000"/>
                <w:sz w:val="20"/>
              </w:rPr>
              <w:t>төрағасының</w:t>
            </w:r>
            <w:r>
              <w:br/>
            </w:r>
            <w:r>
              <w:rPr>
                <w:rFonts w:ascii="Times New Roman"/>
                <w:b w:val="false"/>
                <w:i w:val="false"/>
                <w:color w:val="000000"/>
                <w:sz w:val="20"/>
              </w:rPr>
              <w:t>2020 жылғы 23 қазандағы</w:t>
            </w:r>
            <w:r>
              <w:br/>
            </w:r>
            <w:r>
              <w:rPr>
                <w:rFonts w:ascii="Times New Roman"/>
                <w:b w:val="false"/>
                <w:i w:val="false"/>
                <w:color w:val="000000"/>
                <w:sz w:val="20"/>
              </w:rPr>
              <w:t>№ 9-нқ бұйрығымен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Қазақстан Республикасы Стратегиялық жоспарлау және реформалар агенттігінің Ұлттық статистика бюросы туралы ереже</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xml:space="preserve">
      1. Қазақстан Республикасы Стратегиялық жоспарлау және реформалар агенттігінің Ұлттық статистика бюросы (бұдан әрі – Ұлттық статистика бюросы) Қазақстан Республикасы Стратегиялық жоспарлау және реформалар агенттігінің (бұдан әрі – Агенттік) құзыреті шегінде мемлекеттік статистикалық қызмет саласында үйлестіруді, басшылықты және іске асыру функцияларын жүзеге асыратын ведомствосы болып табылады. </w:t>
      </w:r>
    </w:p>
    <w:bookmarkEnd w:id="6"/>
    <w:bookmarkStart w:name="z10" w:id="7"/>
    <w:p>
      <w:pPr>
        <w:spacing w:after="0"/>
        <w:ind w:left="0"/>
        <w:jc w:val="both"/>
      </w:pPr>
      <w:r>
        <w:rPr>
          <w:rFonts w:ascii="Times New Roman"/>
          <w:b w:val="false"/>
          <w:i w:val="false"/>
          <w:color w:val="000000"/>
          <w:sz w:val="28"/>
        </w:rPr>
        <w:t>
      2. Ұлттық статистика бюросы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
    <w:bookmarkStart w:name="z11" w:id="8"/>
    <w:p>
      <w:pPr>
        <w:spacing w:after="0"/>
        <w:ind w:left="0"/>
        <w:jc w:val="both"/>
      </w:pPr>
      <w:r>
        <w:rPr>
          <w:rFonts w:ascii="Times New Roman"/>
          <w:b w:val="false"/>
          <w:i w:val="false"/>
          <w:color w:val="000000"/>
          <w:sz w:val="28"/>
        </w:rPr>
        <w:t>
      3. Ұлттық статистика бюросы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8"/>
    <w:bookmarkStart w:name="z12" w:id="9"/>
    <w:p>
      <w:pPr>
        <w:spacing w:after="0"/>
        <w:ind w:left="0"/>
        <w:jc w:val="both"/>
      </w:pPr>
      <w:r>
        <w:rPr>
          <w:rFonts w:ascii="Times New Roman"/>
          <w:b w:val="false"/>
          <w:i w:val="false"/>
          <w:color w:val="000000"/>
          <w:sz w:val="28"/>
        </w:rPr>
        <w:t>
      4. Ұлттық статистика бюросы азаматтық-құқықтық қатынастарды өз атынан жасайды.</w:t>
      </w:r>
    </w:p>
    <w:bookmarkEnd w:id="9"/>
    <w:bookmarkStart w:name="z13" w:id="10"/>
    <w:p>
      <w:pPr>
        <w:spacing w:after="0"/>
        <w:ind w:left="0"/>
        <w:jc w:val="both"/>
      </w:pPr>
      <w:r>
        <w:rPr>
          <w:rFonts w:ascii="Times New Roman"/>
          <w:b w:val="false"/>
          <w:i w:val="false"/>
          <w:color w:val="000000"/>
          <w:sz w:val="28"/>
        </w:rPr>
        <w:t>
      5. Ұлттық статистика бюросы заңнамаға сәйкес уәкілеттік берілген жағдайда ол мемлекеттің атынан азаматтық-құқықтық қатынастардың тарапы болуға құқылы.</w:t>
      </w:r>
    </w:p>
    <w:bookmarkEnd w:id="10"/>
    <w:bookmarkStart w:name="z14" w:id="11"/>
    <w:p>
      <w:pPr>
        <w:spacing w:after="0"/>
        <w:ind w:left="0"/>
        <w:jc w:val="both"/>
      </w:pPr>
      <w:r>
        <w:rPr>
          <w:rFonts w:ascii="Times New Roman"/>
          <w:b w:val="false"/>
          <w:i w:val="false"/>
          <w:color w:val="000000"/>
          <w:sz w:val="28"/>
        </w:rPr>
        <w:t>
      6. Ұлттық статистика бюросы өз құзыретінің мәселелері бойынша заңнамада белгіленген тәртіппен Ұлттық статистика бюросы басшысының бұйрықтарымен немесе Қазақстан Республикасының заңнамасында көзделген басқа актілермен ресімделетін шешімдер қабылдайды.</w:t>
      </w:r>
    </w:p>
    <w:bookmarkEnd w:id="11"/>
    <w:bookmarkStart w:name="z15" w:id="12"/>
    <w:p>
      <w:pPr>
        <w:spacing w:after="0"/>
        <w:ind w:left="0"/>
        <w:jc w:val="both"/>
      </w:pPr>
      <w:r>
        <w:rPr>
          <w:rFonts w:ascii="Times New Roman"/>
          <w:b w:val="false"/>
          <w:i w:val="false"/>
          <w:color w:val="000000"/>
          <w:sz w:val="28"/>
        </w:rPr>
        <w:t>
      7. Ұлттық статистика бюросының құрылымы мен штат санының лимиті Қазақстан Республикасының заңнамасына сәйкес бекітіледі.</w:t>
      </w:r>
    </w:p>
    <w:bookmarkEnd w:id="12"/>
    <w:bookmarkStart w:name="z16" w:id="13"/>
    <w:p>
      <w:pPr>
        <w:spacing w:after="0"/>
        <w:ind w:left="0"/>
        <w:jc w:val="both"/>
      </w:pPr>
      <w:r>
        <w:rPr>
          <w:rFonts w:ascii="Times New Roman"/>
          <w:b w:val="false"/>
          <w:i w:val="false"/>
          <w:color w:val="000000"/>
          <w:sz w:val="28"/>
        </w:rPr>
        <w:t>
      8. Ұлттық статистика бюросының орналасқан жері: Қазақстан Республикасы, 010000, Нұр-Сұлтан қаласы, "Есіл" ауданы, Мәңгілік Ел даңғылы, 8, "Министрліктер үйі" әкімшілік ғимараты, 4-кіреберіс.</w:t>
      </w:r>
    </w:p>
    <w:bookmarkEnd w:id="13"/>
    <w:bookmarkStart w:name="z17" w:id="14"/>
    <w:p>
      <w:pPr>
        <w:spacing w:after="0"/>
        <w:ind w:left="0"/>
        <w:jc w:val="both"/>
      </w:pPr>
      <w:r>
        <w:rPr>
          <w:rFonts w:ascii="Times New Roman"/>
          <w:b w:val="false"/>
          <w:i w:val="false"/>
          <w:color w:val="000000"/>
          <w:sz w:val="28"/>
        </w:rPr>
        <w:t>
      9. Ұлттық статистика бюросының толық атауы – "Қазақстан Республикасы Стратегиялық жоспарлау және реформалар агенттігінің Ұлттық статистика бюросы" республикалық мемлекеттік мекемесі.</w:t>
      </w:r>
    </w:p>
    <w:bookmarkEnd w:id="14"/>
    <w:bookmarkStart w:name="z18" w:id="15"/>
    <w:p>
      <w:pPr>
        <w:spacing w:after="0"/>
        <w:ind w:left="0"/>
        <w:jc w:val="both"/>
      </w:pPr>
      <w:r>
        <w:rPr>
          <w:rFonts w:ascii="Times New Roman"/>
          <w:b w:val="false"/>
          <w:i w:val="false"/>
          <w:color w:val="000000"/>
          <w:sz w:val="28"/>
        </w:rPr>
        <w:t>
      10. Осы Ереже Ұлттық статистика бюросының құрылтай құжаты болып табылады.</w:t>
      </w:r>
    </w:p>
    <w:bookmarkEnd w:id="15"/>
    <w:bookmarkStart w:name="z19" w:id="16"/>
    <w:p>
      <w:pPr>
        <w:spacing w:after="0"/>
        <w:ind w:left="0"/>
        <w:jc w:val="both"/>
      </w:pPr>
      <w:r>
        <w:rPr>
          <w:rFonts w:ascii="Times New Roman"/>
          <w:b w:val="false"/>
          <w:i w:val="false"/>
          <w:color w:val="000000"/>
          <w:sz w:val="28"/>
        </w:rPr>
        <w:t>
      11. Ұлттық статистика бюросының қызметін қаржыландыру республикалық бюджеттен жүзеге асырылады.</w:t>
      </w:r>
    </w:p>
    <w:bookmarkEnd w:id="16"/>
    <w:bookmarkStart w:name="z20" w:id="17"/>
    <w:p>
      <w:pPr>
        <w:spacing w:after="0"/>
        <w:ind w:left="0"/>
        <w:jc w:val="both"/>
      </w:pPr>
      <w:r>
        <w:rPr>
          <w:rFonts w:ascii="Times New Roman"/>
          <w:b w:val="false"/>
          <w:i w:val="false"/>
          <w:color w:val="000000"/>
          <w:sz w:val="28"/>
        </w:rPr>
        <w:t>
      12. Ұлттық статистика бюросына кәсіпкерлік субъектілерімен Ұлттық статистика бюросының функциялары болып табылатын міндеттерді орындау тұрғысынан шарттық қатынастар жасауға тыйым салынады.</w:t>
      </w:r>
    </w:p>
    <w:bookmarkEnd w:id="17"/>
    <w:p>
      <w:pPr>
        <w:spacing w:after="0"/>
        <w:ind w:left="0"/>
        <w:jc w:val="both"/>
      </w:pPr>
      <w:r>
        <w:rPr>
          <w:rFonts w:ascii="Times New Roman"/>
          <w:b w:val="false"/>
          <w:i w:val="false"/>
          <w:color w:val="000000"/>
          <w:sz w:val="28"/>
        </w:rPr>
        <w:t>
      Егер Ұлттық статистика бюросына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Start w:name="z21" w:id="18"/>
    <w:p>
      <w:pPr>
        <w:spacing w:after="0"/>
        <w:ind w:left="0"/>
        <w:jc w:val="left"/>
      </w:pPr>
      <w:r>
        <w:rPr>
          <w:rFonts w:ascii="Times New Roman"/>
          <w:b/>
          <w:i w:val="false"/>
          <w:color w:val="000000"/>
        </w:rPr>
        <w:t xml:space="preserve"> 2-тарау. Ұлттық статистика бюросының мақсаттары, құқықтары мен міндеттері</w:t>
      </w:r>
    </w:p>
    <w:bookmarkEnd w:id="18"/>
    <w:bookmarkStart w:name="z22" w:id="19"/>
    <w:p>
      <w:pPr>
        <w:spacing w:after="0"/>
        <w:ind w:left="0"/>
        <w:jc w:val="both"/>
      </w:pPr>
      <w:r>
        <w:rPr>
          <w:rFonts w:ascii="Times New Roman"/>
          <w:b w:val="false"/>
          <w:i w:val="false"/>
          <w:color w:val="000000"/>
          <w:sz w:val="28"/>
        </w:rPr>
        <w:t>
      13. Мақсаттары:</w:t>
      </w:r>
    </w:p>
    <w:bookmarkEnd w:id="19"/>
    <w:p>
      <w:pPr>
        <w:spacing w:after="0"/>
        <w:ind w:left="0"/>
        <w:jc w:val="both"/>
      </w:pPr>
      <w:r>
        <w:rPr>
          <w:rFonts w:ascii="Times New Roman"/>
          <w:b w:val="false"/>
          <w:i w:val="false"/>
          <w:color w:val="000000"/>
          <w:sz w:val="28"/>
        </w:rPr>
        <w:t>
      1) статистикалық әдіснаманы қалыптастыру;</w:t>
      </w:r>
    </w:p>
    <w:p>
      <w:pPr>
        <w:spacing w:after="0"/>
        <w:ind w:left="0"/>
        <w:jc w:val="both"/>
      </w:pPr>
      <w:r>
        <w:rPr>
          <w:rFonts w:ascii="Times New Roman"/>
          <w:b w:val="false"/>
          <w:i w:val="false"/>
          <w:color w:val="000000"/>
          <w:sz w:val="28"/>
        </w:rPr>
        <w:t>
      2) мемлекеттік статистика принциптерін сақтай отырып, статистикалық қызметті жүзеге асыру;</w:t>
      </w:r>
    </w:p>
    <w:p>
      <w:pPr>
        <w:spacing w:after="0"/>
        <w:ind w:left="0"/>
        <w:jc w:val="both"/>
      </w:pPr>
      <w:r>
        <w:rPr>
          <w:rFonts w:ascii="Times New Roman"/>
          <w:b w:val="false"/>
          <w:i w:val="false"/>
          <w:color w:val="000000"/>
          <w:sz w:val="28"/>
        </w:rPr>
        <w:t>
      3) қоғамның, мемлекет пен халықаралық қоғамдастықтың ресми статистикалық ақпаратқа деген сұранысын қанағаттандыру;</w:t>
      </w:r>
    </w:p>
    <w:p>
      <w:pPr>
        <w:spacing w:after="0"/>
        <w:ind w:left="0"/>
        <w:jc w:val="both"/>
      </w:pPr>
      <w:r>
        <w:rPr>
          <w:rFonts w:ascii="Times New Roman"/>
          <w:b w:val="false"/>
          <w:i w:val="false"/>
          <w:color w:val="000000"/>
          <w:sz w:val="28"/>
        </w:rPr>
        <w:t>
      4) Ұлттық статистика бюросына жүктелген өзге де мақсаттарды өз құзыреті шегінде жүзеге асыру.</w:t>
      </w:r>
    </w:p>
    <w:bookmarkStart w:name="z23" w:id="20"/>
    <w:p>
      <w:pPr>
        <w:spacing w:after="0"/>
        <w:ind w:left="0"/>
        <w:jc w:val="both"/>
      </w:pPr>
      <w:r>
        <w:rPr>
          <w:rFonts w:ascii="Times New Roman"/>
          <w:b w:val="false"/>
          <w:i w:val="false"/>
          <w:color w:val="000000"/>
          <w:sz w:val="28"/>
        </w:rPr>
        <w:t>
      14. Құқықтары мен міндеттері:</w:t>
      </w:r>
    </w:p>
    <w:bookmarkEnd w:id="20"/>
    <w:p>
      <w:pPr>
        <w:spacing w:after="0"/>
        <w:ind w:left="0"/>
        <w:jc w:val="both"/>
      </w:pPr>
      <w:r>
        <w:rPr>
          <w:rFonts w:ascii="Times New Roman"/>
          <w:b w:val="false"/>
          <w:i w:val="false"/>
          <w:color w:val="000000"/>
          <w:sz w:val="28"/>
        </w:rPr>
        <w:t>
      1) мемлекеттік статистикалық қызмет саласында мемлекеттік саясатты қалыптастыру және жетілдіру мәселелері бойынша Агенттікке ұсыныстар енгізу;</w:t>
      </w:r>
    </w:p>
    <w:p>
      <w:pPr>
        <w:spacing w:after="0"/>
        <w:ind w:left="0"/>
        <w:jc w:val="both"/>
      </w:pPr>
      <w:r>
        <w:rPr>
          <w:rFonts w:ascii="Times New Roman"/>
          <w:b w:val="false"/>
          <w:i w:val="false"/>
          <w:color w:val="000000"/>
          <w:sz w:val="28"/>
        </w:rPr>
        <w:t>
      2) респонденттерден алғашқы статистикалық деректерді өтеусіз негізде алу;</w:t>
      </w:r>
    </w:p>
    <w:p>
      <w:pPr>
        <w:spacing w:after="0"/>
        <w:ind w:left="0"/>
        <w:jc w:val="both"/>
      </w:pPr>
      <w:r>
        <w:rPr>
          <w:rFonts w:ascii="Times New Roman"/>
          <w:b w:val="false"/>
          <w:i w:val="false"/>
          <w:color w:val="000000"/>
          <w:sz w:val="28"/>
        </w:rPr>
        <w:t>
      3) Қазақстан Республикасының заңнамалық актілерінде белгіленген, коммерциялық және заңмен қорғалатын өзге де құпияны құрайтын мәліметтерді жариялауға қойылатын талаптарды сақтай отырып, алғашқы және дербес деректерді қоса алғанда, мемлекеттік органдар мен ұйымдардың дерекқорларына қолжетімділік алу;</w:t>
      </w:r>
    </w:p>
    <w:p>
      <w:pPr>
        <w:spacing w:after="0"/>
        <w:ind w:left="0"/>
        <w:jc w:val="both"/>
      </w:pPr>
      <w:r>
        <w:rPr>
          <w:rFonts w:ascii="Times New Roman"/>
          <w:b w:val="false"/>
          <w:i w:val="false"/>
          <w:color w:val="000000"/>
          <w:sz w:val="28"/>
        </w:rPr>
        <w:t>
      4) құзыреті шегінде Ұлттық статистика бюросының, оның аумақтық бөлімшелерінің және ведомстволық бағынысты ұйымының қызметіне қатысты мәселелер бойынша құқықтық актілерді әзірлеу, келісу және бекіту;</w:t>
      </w:r>
    </w:p>
    <w:p>
      <w:pPr>
        <w:spacing w:after="0"/>
        <w:ind w:left="0"/>
        <w:jc w:val="both"/>
      </w:pPr>
      <w:r>
        <w:rPr>
          <w:rFonts w:ascii="Times New Roman"/>
          <w:b w:val="false"/>
          <w:i w:val="false"/>
          <w:color w:val="000000"/>
          <w:sz w:val="28"/>
        </w:rPr>
        <w:t>
      5) Ұлттық статистика бюросына және оның аумақтық бөлімшелеріне жүктелген міндеттердің шешілуін қамтамасыз ететін ақпараттық жүйелерді құру және пайдалану;</w:t>
      </w:r>
    </w:p>
    <w:p>
      <w:pPr>
        <w:spacing w:after="0"/>
        <w:ind w:left="0"/>
        <w:jc w:val="both"/>
      </w:pPr>
      <w:r>
        <w:rPr>
          <w:rFonts w:ascii="Times New Roman"/>
          <w:b w:val="false"/>
          <w:i w:val="false"/>
          <w:color w:val="000000"/>
          <w:sz w:val="28"/>
        </w:rPr>
        <w:t>
      6) Ұлттық статистика бюросы қызметінің негізгі бағыттары бойынша басқа мемлекеттік органдармен, ұйымдармен өзара іс-қимыл жасау;</w:t>
      </w:r>
    </w:p>
    <w:p>
      <w:pPr>
        <w:spacing w:after="0"/>
        <w:ind w:left="0"/>
        <w:jc w:val="both"/>
      </w:pPr>
      <w:r>
        <w:rPr>
          <w:rFonts w:ascii="Times New Roman"/>
          <w:b w:val="false"/>
          <w:i w:val="false"/>
          <w:color w:val="000000"/>
          <w:sz w:val="28"/>
        </w:rPr>
        <w:t>
      7) Агенттікпен келісу бойынша Қазақстан Республикасының Үкіметіне ұлттық санақтарды өткізу қажеттілігі туралы ұсыныс енгізу;</w:t>
      </w:r>
    </w:p>
    <w:p>
      <w:pPr>
        <w:spacing w:after="0"/>
        <w:ind w:left="0"/>
        <w:jc w:val="both"/>
      </w:pPr>
      <w:r>
        <w:rPr>
          <w:rFonts w:ascii="Times New Roman"/>
          <w:b w:val="false"/>
          <w:i w:val="false"/>
          <w:color w:val="000000"/>
          <w:sz w:val="28"/>
        </w:rPr>
        <w:t>
      8) сотқа жүгіну;</w:t>
      </w:r>
    </w:p>
    <w:p>
      <w:pPr>
        <w:spacing w:after="0"/>
        <w:ind w:left="0"/>
        <w:jc w:val="both"/>
      </w:pPr>
      <w:r>
        <w:rPr>
          <w:rFonts w:ascii="Times New Roman"/>
          <w:b w:val="false"/>
          <w:i w:val="false"/>
          <w:color w:val="000000"/>
          <w:sz w:val="28"/>
        </w:rPr>
        <w:t>
      9) байланыс операторларынан респонденттер жөнінде байланыс деректерін алу;</w:t>
      </w:r>
    </w:p>
    <w:p>
      <w:pPr>
        <w:spacing w:after="0"/>
        <w:ind w:left="0"/>
        <w:jc w:val="both"/>
      </w:pPr>
      <w:r>
        <w:rPr>
          <w:rFonts w:ascii="Times New Roman"/>
          <w:b w:val="false"/>
          <w:i w:val="false"/>
          <w:color w:val="000000"/>
          <w:sz w:val="28"/>
        </w:rPr>
        <w:t>
      10) мемлекеттік статистика саласындағы өзінің өкілеттіктері мен функцияларының бір бөлігін аумақтық статистика бөлімшелеріне беру;</w:t>
      </w:r>
    </w:p>
    <w:p>
      <w:pPr>
        <w:spacing w:after="0"/>
        <w:ind w:left="0"/>
        <w:jc w:val="both"/>
      </w:pPr>
      <w:r>
        <w:rPr>
          <w:rFonts w:ascii="Times New Roman"/>
          <w:b w:val="false"/>
          <w:i w:val="false"/>
          <w:color w:val="000000"/>
          <w:sz w:val="28"/>
        </w:rPr>
        <w:t>
      11)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p>
      <w:pPr>
        <w:spacing w:after="0"/>
        <w:ind w:left="0"/>
        <w:jc w:val="both"/>
      </w:pPr>
      <w:r>
        <w:rPr>
          <w:rFonts w:ascii="Times New Roman"/>
          <w:b w:val="false"/>
          <w:i w:val="false"/>
          <w:color w:val="000000"/>
          <w:sz w:val="28"/>
        </w:rPr>
        <w:t>
      12) құзыреті шегінде жеке және заңды тұлғалардың жолданымдарын Қазақстан Республикасының Әкімшілік рәсімдік-процестік кодексінде белгіленген тәртіппен және мерзімдерде қабылдау және қарау;</w:t>
      </w:r>
    </w:p>
    <w:p>
      <w:pPr>
        <w:spacing w:after="0"/>
        <w:ind w:left="0"/>
        <w:jc w:val="both"/>
      </w:pPr>
      <w:r>
        <w:rPr>
          <w:rFonts w:ascii="Times New Roman"/>
          <w:b w:val="false"/>
          <w:i w:val="false"/>
          <w:color w:val="000000"/>
          <w:sz w:val="28"/>
        </w:rPr>
        <w:t>
      13) қоғамның, мемлекет пен халықаралық қоғамдастықтың ресми статистикалық ақпаратқа деген сұранысын қамтамасыз ету;</w:t>
      </w:r>
    </w:p>
    <w:p>
      <w:pPr>
        <w:spacing w:after="0"/>
        <w:ind w:left="0"/>
        <w:jc w:val="both"/>
      </w:pPr>
      <w:r>
        <w:rPr>
          <w:rFonts w:ascii="Times New Roman"/>
          <w:b w:val="false"/>
          <w:i w:val="false"/>
          <w:color w:val="000000"/>
          <w:sz w:val="28"/>
        </w:rPr>
        <w:t>
      14) респонденттер алғашқы статистикалық деректерді ұсынған кезде оларды статистикалық нысандармен және осы нысандарды толтыру жөніндегі нұсқаулықтармен қамтамасыз ету;</w:t>
      </w:r>
    </w:p>
    <w:p>
      <w:pPr>
        <w:spacing w:after="0"/>
        <w:ind w:left="0"/>
        <w:jc w:val="both"/>
      </w:pPr>
      <w:r>
        <w:rPr>
          <w:rFonts w:ascii="Times New Roman"/>
          <w:b w:val="false"/>
          <w:i w:val="false"/>
          <w:color w:val="000000"/>
          <w:sz w:val="28"/>
        </w:rPr>
        <w:t>
      15) әкімшілік деректерді статистикалық ақпаратты түзу және статистикалық тіркелімдерді жаңарту үшін пайдалану;</w:t>
      </w:r>
    </w:p>
    <w:p>
      <w:pPr>
        <w:spacing w:after="0"/>
        <w:ind w:left="0"/>
        <w:jc w:val="both"/>
      </w:pPr>
      <w:r>
        <w:rPr>
          <w:rFonts w:ascii="Times New Roman"/>
          <w:b w:val="false"/>
          <w:i w:val="false"/>
          <w:color w:val="000000"/>
          <w:sz w:val="28"/>
        </w:rPr>
        <w:t>
      16) Мемлекеттік органдардың интернет-ресурстарының бірыңғай платформасында Ұлттық статистика бюросы қызметінің бағыттары бойынша ақпаратты жариялауды және уақтылы жаңартуды қамтамасыз ету;</w:t>
      </w:r>
    </w:p>
    <w:p>
      <w:pPr>
        <w:spacing w:after="0"/>
        <w:ind w:left="0"/>
        <w:jc w:val="both"/>
      </w:pPr>
      <w:r>
        <w:rPr>
          <w:rFonts w:ascii="Times New Roman"/>
          <w:b w:val="false"/>
          <w:i w:val="false"/>
          <w:color w:val="000000"/>
          <w:sz w:val="28"/>
        </w:rPr>
        <w:t>
      17) Қазақстан Республикасының ақпараттандыру саласындағы заңнамасына сәйкес электрондық ақпараттық ресурстар мен ақпараттық жүйелерді, ақпараттық-коммуникациялық желілерді құру және олардың жұмыс істеуін қамтамасыз ету, оларға жеке және заңды тұлғалардың қол жеткізуін ұйымдастыру;</w:t>
      </w:r>
    </w:p>
    <w:p>
      <w:pPr>
        <w:spacing w:after="0"/>
        <w:ind w:left="0"/>
        <w:jc w:val="both"/>
      </w:pPr>
      <w:r>
        <w:rPr>
          <w:rFonts w:ascii="Times New Roman"/>
          <w:b w:val="false"/>
          <w:i w:val="false"/>
          <w:color w:val="000000"/>
          <w:sz w:val="28"/>
        </w:rPr>
        <w:t>
      18) қағаз жеткізгіштердегі және электрондық түрдегі алғашқы статистикалық деректердің, әкімшілік деректердің белгіленген мерзімдерде сақталуын қамтамасыз ету;</w:t>
      </w:r>
    </w:p>
    <w:p>
      <w:pPr>
        <w:spacing w:after="0"/>
        <w:ind w:left="0"/>
        <w:jc w:val="both"/>
      </w:pPr>
      <w:r>
        <w:rPr>
          <w:rFonts w:ascii="Times New Roman"/>
          <w:b w:val="false"/>
          <w:i w:val="false"/>
          <w:color w:val="000000"/>
          <w:sz w:val="28"/>
        </w:rPr>
        <w:t>
      19) респонденттердің алғашқы статистикалық деректерді ұсыну графигін және ресми статистикалық ақпаратты тарату графигін бекіту;</w:t>
      </w:r>
    </w:p>
    <w:p>
      <w:pPr>
        <w:spacing w:after="0"/>
        <w:ind w:left="0"/>
        <w:jc w:val="both"/>
      </w:pPr>
      <w:r>
        <w:rPr>
          <w:rFonts w:ascii="Times New Roman"/>
          <w:b w:val="false"/>
          <w:i w:val="false"/>
          <w:color w:val="000000"/>
          <w:sz w:val="28"/>
        </w:rPr>
        <w:t>
      20) статистикалық жұмыстар жоспарында көзделген көлемде ресми статистикалық ақпаратты тарату графигіне сәйкес статистикалық жарияланымдарды қалыптастыруды және ресми статистикалық ақпаратты таратуды қамтамасыз ету;</w:t>
      </w:r>
    </w:p>
    <w:p>
      <w:pPr>
        <w:spacing w:after="0"/>
        <w:ind w:left="0"/>
        <w:jc w:val="both"/>
      </w:pPr>
      <w:r>
        <w:rPr>
          <w:rFonts w:ascii="Times New Roman"/>
          <w:b w:val="false"/>
          <w:i w:val="false"/>
          <w:color w:val="000000"/>
          <w:sz w:val="28"/>
        </w:rPr>
        <w:t>
      21) үй шаруашылықтарынан өтеулі және өтеусіз негізде олардың кірістері мен шығыстары туралы қажетті алғашқы статистикалық деректерді алу;</w:t>
      </w:r>
    </w:p>
    <w:p>
      <w:pPr>
        <w:spacing w:after="0"/>
        <w:ind w:left="0"/>
        <w:jc w:val="both"/>
      </w:pPr>
      <w:r>
        <w:rPr>
          <w:rFonts w:ascii="Times New Roman"/>
          <w:b w:val="false"/>
          <w:i w:val="false"/>
          <w:color w:val="000000"/>
          <w:sz w:val="28"/>
        </w:rPr>
        <w:t>
      22) статистикалық ақпаратты түзу кезінде алғашқы статистикалық деректердің анықтығын растау үшін респонденттерден қосымша ақпаратты талап ету;</w:t>
      </w:r>
    </w:p>
    <w:p>
      <w:pPr>
        <w:spacing w:after="0"/>
        <w:ind w:left="0"/>
        <w:jc w:val="both"/>
      </w:pPr>
      <w:r>
        <w:rPr>
          <w:rFonts w:ascii="Times New Roman"/>
          <w:b w:val="false"/>
          <w:i w:val="false"/>
          <w:color w:val="000000"/>
          <w:sz w:val="28"/>
        </w:rPr>
        <w:t>
      23) респонденттердің алғашқы статистикалық деректерді бұрмалауы анықталған кезде респонденттерден алғашқы статистикалық деректерді қамтитын статистикалық нысандарға түзетулер енгізуді талап ету;</w:t>
      </w:r>
    </w:p>
    <w:p>
      <w:pPr>
        <w:spacing w:after="0"/>
        <w:ind w:left="0"/>
        <w:jc w:val="both"/>
      </w:pPr>
      <w:r>
        <w:rPr>
          <w:rFonts w:ascii="Times New Roman"/>
          <w:b w:val="false"/>
          <w:i w:val="false"/>
          <w:color w:val="000000"/>
          <w:sz w:val="28"/>
        </w:rPr>
        <w:t>
      24) Ұлттық статистика бюросының интернет-ресурсында орналастыру арқылы пайдаланушыларға ресми статистикалық ақпарат пен статистикалық әдіснамаға бір мезгілде қол жеткізудің тең құқықтарын қамтамасыз ету;</w:t>
      </w:r>
    </w:p>
    <w:p>
      <w:pPr>
        <w:spacing w:after="0"/>
        <w:ind w:left="0"/>
        <w:jc w:val="both"/>
      </w:pPr>
      <w:r>
        <w:rPr>
          <w:rFonts w:ascii="Times New Roman"/>
          <w:b w:val="false"/>
          <w:i w:val="false"/>
          <w:color w:val="000000"/>
          <w:sz w:val="28"/>
        </w:rPr>
        <w:t>
      25) дербес деректерді қамтитын базаға иелік ету, пайдалану және билік ету;</w:t>
      </w:r>
    </w:p>
    <w:p>
      <w:pPr>
        <w:spacing w:after="0"/>
        <w:ind w:left="0"/>
        <w:jc w:val="both"/>
      </w:pPr>
      <w:r>
        <w:rPr>
          <w:rFonts w:ascii="Times New Roman"/>
          <w:b w:val="false"/>
          <w:i w:val="false"/>
          <w:color w:val="000000"/>
          <w:sz w:val="28"/>
        </w:rPr>
        <w:t>
      26) статистикалық әдіснама өзгерген жағдайда және жаңартылған, құжатпен расталған ақпарат негізінде статистикалық мақсаттар үшін жарияланған ресми статистикалық ақпаратты қайта қарауды жүзеге асыру;</w:t>
      </w:r>
    </w:p>
    <w:p>
      <w:pPr>
        <w:spacing w:after="0"/>
        <w:ind w:left="0"/>
        <w:jc w:val="both"/>
      </w:pPr>
      <w:r>
        <w:rPr>
          <w:rFonts w:ascii="Times New Roman"/>
          <w:b w:val="false"/>
          <w:i w:val="false"/>
          <w:color w:val="000000"/>
          <w:sz w:val="28"/>
        </w:rPr>
        <w:t>
      27) Ұлттық статистика бюросының қызметіне қанағаттанушылық деңгейін мониторингтеу мақсатында респонденттер мен пайдаланушыларға сауал салу жүргізу;</w:t>
      </w:r>
    </w:p>
    <w:p>
      <w:pPr>
        <w:spacing w:after="0"/>
        <w:ind w:left="0"/>
        <w:jc w:val="both"/>
      </w:pPr>
      <w:r>
        <w:rPr>
          <w:rFonts w:ascii="Times New Roman"/>
          <w:b w:val="false"/>
          <w:i w:val="false"/>
          <w:color w:val="000000"/>
          <w:sz w:val="28"/>
        </w:rPr>
        <w:t>
      28) ерікті негізде респонденттердің қатысуымен жалпымемлекеттік және (немесе) ведомстволық статистикалық байқаулар бойынша статистикалық нысандар мен оларды толтыру жөніндегі нұсқаулықтардың жобаларына тестілеу жүргізу және талқылау;</w:t>
      </w:r>
    </w:p>
    <w:p>
      <w:pPr>
        <w:spacing w:after="0"/>
        <w:ind w:left="0"/>
        <w:jc w:val="both"/>
      </w:pPr>
      <w:r>
        <w:rPr>
          <w:rFonts w:ascii="Times New Roman"/>
          <w:b w:val="false"/>
          <w:i w:val="false"/>
          <w:color w:val="000000"/>
          <w:sz w:val="28"/>
        </w:rPr>
        <w:t>
      29) жалпымемлекеттік статистикалық байқаулар мен ұлттық санақтар өткізу кезінде адамдарды интервьюерлер ретінде тарту;</w:t>
      </w:r>
    </w:p>
    <w:p>
      <w:pPr>
        <w:spacing w:after="0"/>
        <w:ind w:left="0"/>
        <w:jc w:val="both"/>
      </w:pPr>
      <w:r>
        <w:rPr>
          <w:rFonts w:ascii="Times New Roman"/>
          <w:b w:val="false"/>
          <w:i w:val="false"/>
          <w:color w:val="000000"/>
          <w:sz w:val="28"/>
        </w:rPr>
        <w:t>
      30) тиісті мемлекеттік органдармен, комиссиялармен, санақ персоналымен бірлесіп тұрғындар арасында ұлттық санақтар өткізудің мақсаттары мен тәртібі туралы жаппай түсіндіру жұмыстарын жүргізу;</w:t>
      </w:r>
    </w:p>
    <w:p>
      <w:pPr>
        <w:spacing w:after="0"/>
        <w:ind w:left="0"/>
        <w:jc w:val="both"/>
      </w:pPr>
      <w:r>
        <w:rPr>
          <w:rFonts w:ascii="Times New Roman"/>
          <w:b w:val="false"/>
          <w:i w:val="false"/>
          <w:color w:val="000000"/>
          <w:sz w:val="28"/>
        </w:rPr>
        <w:t>
      31) аумақтық статистика бөлімшелерінің санақ персоналын іріктеуі және Қазақстан Республикасының заңнамасына сәйкес олармен ұлттық санақтарға қатысуға шарттар жасасуы;</w:t>
      </w:r>
    </w:p>
    <w:p>
      <w:pPr>
        <w:spacing w:after="0"/>
        <w:ind w:left="0"/>
        <w:jc w:val="both"/>
      </w:pPr>
      <w:r>
        <w:rPr>
          <w:rFonts w:ascii="Times New Roman"/>
          <w:b w:val="false"/>
          <w:i w:val="false"/>
          <w:color w:val="000000"/>
          <w:sz w:val="28"/>
        </w:rPr>
        <w:t>
      32) уәкілетті органның шешімі бойынша пилоттық санақ жүргізу арқылы санақ парақтарын сынау, жүргізілуін ұйымдастыруды және алынған деректерді өңдеуді сынақтан өткізу, сондай-ақ облыстар және республикалық маңызы бар қалалар әкімдіктерінің ауыл шаруашылығы санағы субъектілерінің тізімдерін қалыптастыруы, нақтылауы, Ұлттық статистика бюросына ұсынуы;</w:t>
      </w:r>
    </w:p>
    <w:p>
      <w:pPr>
        <w:spacing w:after="0"/>
        <w:ind w:left="0"/>
        <w:jc w:val="both"/>
      </w:pPr>
      <w:r>
        <w:rPr>
          <w:rFonts w:ascii="Times New Roman"/>
          <w:b w:val="false"/>
          <w:i w:val="false"/>
          <w:color w:val="000000"/>
          <w:sz w:val="28"/>
        </w:rPr>
        <w:t>
      33) өз құзыретінің шегінде мемлекеттік органдарға Қазақстан Республикасының заңнамасын бұзатын, мемлекеттік статистика мәселелері бойынша олар қабылдаған актілердің күшін жою немесе өзгерту туралы ұсыныстар енгізу;</w:t>
      </w:r>
    </w:p>
    <w:p>
      <w:pPr>
        <w:spacing w:after="0"/>
        <w:ind w:left="0"/>
        <w:jc w:val="both"/>
      </w:pPr>
      <w:r>
        <w:rPr>
          <w:rFonts w:ascii="Times New Roman"/>
          <w:b w:val="false"/>
          <w:i w:val="false"/>
          <w:color w:val="000000"/>
          <w:sz w:val="28"/>
        </w:rPr>
        <w:t>
      34) мемлекеттік органдардан, жеке және заңды тұлғалардан мемлекеттік статистика мәселелері бойынша ақпаратты сұрату және алу;</w:t>
      </w:r>
    </w:p>
    <w:p>
      <w:pPr>
        <w:spacing w:after="0"/>
        <w:ind w:left="0"/>
        <w:jc w:val="both"/>
      </w:pPr>
      <w:r>
        <w:rPr>
          <w:rFonts w:ascii="Times New Roman"/>
          <w:b w:val="false"/>
          <w:i w:val="false"/>
          <w:color w:val="000000"/>
          <w:sz w:val="28"/>
        </w:rPr>
        <w:t>
      35) Ұлттық статистика бюросының құзыретіне кіретін мемлекеттік статистика мәселелері бойынша аумақтық бөлімшелер мен ұйымдарға, заңды және жеке тұлғаларға әдіснамалық және консультациялық көмек көрсетуді ұйымдастыру;</w:t>
      </w:r>
    </w:p>
    <w:p>
      <w:pPr>
        <w:spacing w:after="0"/>
        <w:ind w:left="0"/>
        <w:jc w:val="both"/>
      </w:pPr>
      <w:r>
        <w:rPr>
          <w:rFonts w:ascii="Times New Roman"/>
          <w:b w:val="false"/>
          <w:i w:val="false"/>
          <w:color w:val="000000"/>
          <w:sz w:val="28"/>
        </w:rPr>
        <w:t>
      36) мемлекеттік статистика мәселелері бойынша білімді насихаттау;</w:t>
      </w:r>
    </w:p>
    <w:p>
      <w:pPr>
        <w:spacing w:after="0"/>
        <w:ind w:left="0"/>
        <w:jc w:val="both"/>
      </w:pPr>
      <w:r>
        <w:rPr>
          <w:rFonts w:ascii="Times New Roman"/>
          <w:b w:val="false"/>
          <w:i w:val="false"/>
          <w:color w:val="000000"/>
          <w:sz w:val="28"/>
        </w:rPr>
        <w:t>
      37) бухгалтерлік есепті жүргізу және қаржылық есептілікті қалыптастыру;</w:t>
      </w:r>
    </w:p>
    <w:p>
      <w:pPr>
        <w:spacing w:after="0"/>
        <w:ind w:left="0"/>
        <w:jc w:val="both"/>
      </w:pPr>
      <w:r>
        <w:rPr>
          <w:rFonts w:ascii="Times New Roman"/>
          <w:b w:val="false"/>
          <w:i w:val="false"/>
          <w:color w:val="000000"/>
          <w:sz w:val="28"/>
        </w:rPr>
        <w:t>
      38) Қазақстан Республикасының мемлекеттік статистика саласындағы заңнамасының қолданылуына талдау жүргізу;</w:t>
      </w:r>
    </w:p>
    <w:p>
      <w:pPr>
        <w:spacing w:after="0"/>
        <w:ind w:left="0"/>
        <w:jc w:val="both"/>
      </w:pPr>
      <w:r>
        <w:rPr>
          <w:rFonts w:ascii="Times New Roman"/>
          <w:b w:val="false"/>
          <w:i w:val="false"/>
          <w:color w:val="000000"/>
          <w:sz w:val="28"/>
        </w:rPr>
        <w:t>
      39) ақпараттық-коммуникациялық инфрақұрылым объектілерін дамыту, ұлттық санақтарды жүргізуге арналған оқыту бағдарламаларын дайындау, сондай-ақ санақ персоналына арналған оқыту семинарларын өткізуді ұйымдастыру бойынша жұмыстарды ұйымдастыру;</w:t>
      </w:r>
    </w:p>
    <w:p>
      <w:pPr>
        <w:spacing w:after="0"/>
        <w:ind w:left="0"/>
        <w:jc w:val="both"/>
      </w:pPr>
      <w:r>
        <w:rPr>
          <w:rFonts w:ascii="Times New Roman"/>
          <w:b w:val="false"/>
          <w:i w:val="false"/>
          <w:color w:val="000000"/>
          <w:sz w:val="28"/>
        </w:rPr>
        <w:t>
      40) реттейтін салада жергілікті атқарушы органдардың жұмысын үйлестіру;</w:t>
      </w:r>
    </w:p>
    <w:p>
      <w:pPr>
        <w:spacing w:after="0"/>
        <w:ind w:left="0"/>
        <w:jc w:val="both"/>
      </w:pPr>
      <w:r>
        <w:rPr>
          <w:rFonts w:ascii="Times New Roman"/>
          <w:b w:val="false"/>
          <w:i w:val="false"/>
          <w:color w:val="000000"/>
          <w:sz w:val="28"/>
        </w:rPr>
        <w:t>
      41) негізгі қызмет, республикалық бюджетті жоспарлау мен орындау мәселелері бойынша аумақтық бөлімшелері мен ведомстволық бағынысты ұйымының жұмысын үйлестіру;</w:t>
      </w:r>
    </w:p>
    <w:p>
      <w:pPr>
        <w:spacing w:after="0"/>
        <w:ind w:left="0"/>
        <w:jc w:val="both"/>
      </w:pPr>
      <w:r>
        <w:rPr>
          <w:rFonts w:ascii="Times New Roman"/>
          <w:b w:val="false"/>
          <w:i w:val="false"/>
          <w:color w:val="000000"/>
          <w:sz w:val="28"/>
        </w:rPr>
        <w:t>
      42) әкімшілік дереккөздерге қатысты респонденттерге бармай және бару арқылы профилактикалық бақылау өткізуге заңнамада белгіленген тәртіппен аумақтық статистика бөлімшелерінің мамандарын тарту;</w:t>
      </w:r>
    </w:p>
    <w:p>
      <w:pPr>
        <w:spacing w:after="0"/>
        <w:ind w:left="0"/>
        <w:jc w:val="both"/>
      </w:pPr>
      <w:r>
        <w:rPr>
          <w:rFonts w:ascii="Times New Roman"/>
          <w:b w:val="false"/>
          <w:i w:val="false"/>
          <w:color w:val="000000"/>
          <w:sz w:val="28"/>
        </w:rPr>
        <w:t>
      43) бекітілген графикке сәйкес нормативтік құқықтық актілерге құқықтық мониторинг жүргізу;</w:t>
      </w:r>
    </w:p>
    <w:p>
      <w:pPr>
        <w:spacing w:after="0"/>
        <w:ind w:left="0"/>
        <w:jc w:val="both"/>
      </w:pPr>
      <w:r>
        <w:rPr>
          <w:rFonts w:ascii="Times New Roman"/>
          <w:b w:val="false"/>
          <w:i w:val="false"/>
          <w:color w:val="000000"/>
          <w:sz w:val="28"/>
        </w:rPr>
        <w:t>
      44) Агенттікпен келісу бойынша халықаралық шарттар жасасу, келіссөздер жүргізу және өз құзыреті шегінде және Қазақстан Республикасының заңнамасында белгіленген тәртіппен шет елдердің тиісті ведомстволарымен, халықаралық ұйымдармен және шетелдік заңды тұлғалармен келісімдерге қол қою;</w:t>
      </w:r>
    </w:p>
    <w:p>
      <w:pPr>
        <w:spacing w:after="0"/>
        <w:ind w:left="0"/>
        <w:jc w:val="both"/>
      </w:pPr>
      <w:r>
        <w:rPr>
          <w:rFonts w:ascii="Times New Roman"/>
          <w:b w:val="false"/>
          <w:i w:val="false"/>
          <w:color w:val="000000"/>
          <w:sz w:val="28"/>
        </w:rPr>
        <w:t>
      45) Агенттікпен келісу бойынша шетелдік сарапшылар мен консультанттарды Қазақстан Республикасының заңнамасында белгіленген тәртіппен жұмысқа тарту;</w:t>
      </w:r>
    </w:p>
    <w:p>
      <w:pPr>
        <w:spacing w:after="0"/>
        <w:ind w:left="0"/>
        <w:jc w:val="both"/>
      </w:pPr>
      <w:r>
        <w:rPr>
          <w:rFonts w:ascii="Times New Roman"/>
          <w:b w:val="false"/>
          <w:i w:val="false"/>
          <w:color w:val="000000"/>
          <w:sz w:val="28"/>
        </w:rPr>
        <w:t>
      46) мемлекеттік органдардан, ұйымдардан, олардың лауазымды адамдарынан Қазақстан Республикасының заңнамасында белгіленген тәртіппен қажетті құжаттарды (ақпаратты) және материалдарды сұрату және алу;</w:t>
      </w:r>
    </w:p>
    <w:p>
      <w:pPr>
        <w:spacing w:after="0"/>
        <w:ind w:left="0"/>
        <w:jc w:val="both"/>
      </w:pPr>
      <w:r>
        <w:rPr>
          <w:rFonts w:ascii="Times New Roman"/>
          <w:b w:val="false"/>
          <w:i w:val="false"/>
          <w:color w:val="000000"/>
          <w:sz w:val="28"/>
        </w:rPr>
        <w:t>
      47) Қазақстан Республикасының заңнамалық актілерінде және Қазақстан Республикасы Президентінің актілерінде көзделген өзге де өкілеттіктерді жүзеге асыру.</w:t>
      </w:r>
    </w:p>
    <w:bookmarkStart w:name="z24" w:id="21"/>
    <w:p>
      <w:pPr>
        <w:spacing w:after="0"/>
        <w:ind w:left="0"/>
        <w:jc w:val="both"/>
      </w:pPr>
      <w:r>
        <w:rPr>
          <w:rFonts w:ascii="Times New Roman"/>
          <w:b w:val="false"/>
          <w:i w:val="false"/>
          <w:color w:val="000000"/>
          <w:sz w:val="28"/>
        </w:rPr>
        <w:t>
      15. Функциялары:</w:t>
      </w:r>
    </w:p>
    <w:bookmarkEnd w:id="21"/>
    <w:p>
      <w:pPr>
        <w:spacing w:after="0"/>
        <w:ind w:left="0"/>
        <w:jc w:val="both"/>
      </w:pPr>
      <w:r>
        <w:rPr>
          <w:rFonts w:ascii="Times New Roman"/>
          <w:b w:val="false"/>
          <w:i w:val="false"/>
          <w:color w:val="000000"/>
          <w:sz w:val="28"/>
        </w:rPr>
        <w:t>
      1) Ұлттық статистика бюросының құзыреті шегінде Қазақстан Республикасының заңнамасында белгіленген тәртіппен құқықтық актілерді әзірлеу және бекіту;</w:t>
      </w:r>
    </w:p>
    <w:p>
      <w:pPr>
        <w:spacing w:after="0"/>
        <w:ind w:left="0"/>
        <w:jc w:val="both"/>
      </w:pPr>
      <w:r>
        <w:rPr>
          <w:rFonts w:ascii="Times New Roman"/>
          <w:b w:val="false"/>
          <w:i w:val="false"/>
          <w:color w:val="000000"/>
          <w:sz w:val="28"/>
        </w:rPr>
        <w:t>
      2) ведомстволық статистикалық байқаулар саласындағы жұмыстарды әдіснамалық сүйемелдеу;</w:t>
      </w:r>
    </w:p>
    <w:p>
      <w:pPr>
        <w:spacing w:after="0"/>
        <w:ind w:left="0"/>
        <w:jc w:val="both"/>
      </w:pPr>
      <w:r>
        <w:rPr>
          <w:rFonts w:ascii="Times New Roman"/>
          <w:b w:val="false"/>
          <w:i w:val="false"/>
          <w:color w:val="000000"/>
          <w:sz w:val="28"/>
        </w:rPr>
        <w:t>
      3) мемлекеттік статистика саласындағы мемлекеттік саясатты қалыптастыру және іске асыру;</w:t>
      </w:r>
    </w:p>
    <w:p>
      <w:pPr>
        <w:spacing w:after="0"/>
        <w:ind w:left="0"/>
        <w:jc w:val="both"/>
      </w:pPr>
      <w:r>
        <w:rPr>
          <w:rFonts w:ascii="Times New Roman"/>
          <w:b w:val="false"/>
          <w:i w:val="false"/>
          <w:color w:val="000000"/>
          <w:sz w:val="28"/>
        </w:rPr>
        <w:t>
      4) халықаралық статистикалық стандарттарға сәйкес статистикалық әдіснаманы қалыптастыру;</w:t>
      </w:r>
    </w:p>
    <w:p>
      <w:pPr>
        <w:spacing w:after="0"/>
        <w:ind w:left="0"/>
        <w:jc w:val="both"/>
      </w:pPr>
      <w:r>
        <w:rPr>
          <w:rFonts w:ascii="Times New Roman"/>
          <w:b w:val="false"/>
          <w:i w:val="false"/>
          <w:color w:val="000000"/>
          <w:sz w:val="28"/>
        </w:rPr>
        <w:t>
      5) мемлекеттік статистика саласындағы мемлекеттік саясатты қалыптастыру кезінде орталық және жергілікті атқарушы органдар мен Қазақстан Республикасы Ұлттық Банкінің қызметін үйлестіру;</w:t>
      </w:r>
    </w:p>
    <w:p>
      <w:pPr>
        <w:spacing w:after="0"/>
        <w:ind w:left="0"/>
        <w:jc w:val="both"/>
      </w:pPr>
      <w:r>
        <w:rPr>
          <w:rFonts w:ascii="Times New Roman"/>
          <w:b w:val="false"/>
          <w:i w:val="false"/>
          <w:color w:val="000000"/>
          <w:sz w:val="28"/>
        </w:rPr>
        <w:t>
      6) Қазақстан Республикасының заңнамасында белгіленген тәртіппен құзыреті шегінде мемлекеттік статистика саласындағы халықаралық ынтымақтастықты жүзеге асыру және ынтымақтастық аясында шарттар жасасу;</w:t>
      </w:r>
    </w:p>
    <w:p>
      <w:pPr>
        <w:spacing w:after="0"/>
        <w:ind w:left="0"/>
        <w:jc w:val="both"/>
      </w:pPr>
      <w:r>
        <w:rPr>
          <w:rFonts w:ascii="Times New Roman"/>
          <w:b w:val="false"/>
          <w:i w:val="false"/>
          <w:color w:val="000000"/>
          <w:sz w:val="28"/>
        </w:rPr>
        <w:t>
      7) жоспарланатын жылдың алдындағы жылдың 1 шілдесіне дейінгі мерзімде алдағы күнтізбелік жылға арналған статистикалық жұмыстар жоспарын, респонденттердің алғашқы статистикалық деректерді ұсыну графигін және ресми статистикалық ақпаратты тарату графигін қалыптастыруды қамтамасыз ету;</w:t>
      </w:r>
    </w:p>
    <w:p>
      <w:pPr>
        <w:spacing w:after="0"/>
        <w:ind w:left="0"/>
        <w:jc w:val="both"/>
      </w:pPr>
      <w:r>
        <w:rPr>
          <w:rFonts w:ascii="Times New Roman"/>
          <w:b w:val="false"/>
          <w:i w:val="false"/>
          <w:color w:val="000000"/>
          <w:sz w:val="28"/>
        </w:rPr>
        <w:t>
      8) жоспарланатын жылдың алдындағы жылдың 15 қарашасына дейін статистикалық жұмыстар жоспарын бекіту;</w:t>
      </w:r>
    </w:p>
    <w:p>
      <w:pPr>
        <w:spacing w:after="0"/>
        <w:ind w:left="0"/>
        <w:jc w:val="both"/>
      </w:pPr>
      <w:r>
        <w:rPr>
          <w:rFonts w:ascii="Times New Roman"/>
          <w:b w:val="false"/>
          <w:i w:val="false"/>
          <w:color w:val="000000"/>
          <w:sz w:val="28"/>
        </w:rPr>
        <w:t>
      9) статистикалық жұмыстар жоспарына сәйкес жалпымемлекеттік статистикалық байқауларды ұйымдастыру және жүргізу;</w:t>
      </w:r>
    </w:p>
    <w:p>
      <w:pPr>
        <w:spacing w:after="0"/>
        <w:ind w:left="0"/>
        <w:jc w:val="both"/>
      </w:pPr>
      <w:r>
        <w:rPr>
          <w:rFonts w:ascii="Times New Roman"/>
          <w:b w:val="false"/>
          <w:i w:val="false"/>
          <w:color w:val="000000"/>
          <w:sz w:val="28"/>
        </w:rPr>
        <w:t>
      10) алғашқы статистикалық деректерді және (немесе) алынған әкімшілік деректерді қорыту және талдау, техникалық тапсырмаларды әзірлеу және белгіленген тәртіппен талдамалық шешімдер қабылдау, сондай-ақ ресми статистикалық ақпаратты және (немесе) статистикалық ақпаратты тарату;</w:t>
      </w:r>
    </w:p>
    <w:p>
      <w:pPr>
        <w:spacing w:after="0"/>
        <w:ind w:left="0"/>
        <w:jc w:val="both"/>
      </w:pPr>
      <w:r>
        <w:rPr>
          <w:rFonts w:ascii="Times New Roman"/>
          <w:b w:val="false"/>
          <w:i w:val="false"/>
          <w:color w:val="000000"/>
          <w:sz w:val="28"/>
        </w:rPr>
        <w:t>
      11) статистикалық сыныптауыштарды әзірлеу және бекіту;</w:t>
      </w:r>
    </w:p>
    <w:p>
      <w:pPr>
        <w:spacing w:after="0"/>
        <w:ind w:left="0"/>
        <w:jc w:val="both"/>
      </w:pPr>
      <w:r>
        <w:rPr>
          <w:rFonts w:ascii="Times New Roman"/>
          <w:b w:val="false"/>
          <w:i w:val="false"/>
          <w:color w:val="000000"/>
          <w:sz w:val="28"/>
        </w:rPr>
        <w:t>
      12) мемлекеттік статистика органдарын уәкілетті органның интернет-ресурстарында орналастыру арқылы статистикалық сыныптауыштармен қамтамасыз ету;</w:t>
      </w:r>
    </w:p>
    <w:p>
      <w:pPr>
        <w:spacing w:after="0"/>
        <w:ind w:left="0"/>
        <w:jc w:val="both"/>
      </w:pPr>
      <w:r>
        <w:rPr>
          <w:rFonts w:ascii="Times New Roman"/>
          <w:b w:val="false"/>
          <w:i w:val="false"/>
          <w:color w:val="000000"/>
          <w:sz w:val="28"/>
        </w:rPr>
        <w:t>
      13) мынадай статистикалық тіркелімдерді жүргізу:</w:t>
      </w:r>
    </w:p>
    <w:p>
      <w:pPr>
        <w:spacing w:after="0"/>
        <w:ind w:left="0"/>
        <w:jc w:val="both"/>
      </w:pPr>
      <w:r>
        <w:rPr>
          <w:rFonts w:ascii="Times New Roman"/>
          <w:b w:val="false"/>
          <w:i w:val="false"/>
          <w:color w:val="000000"/>
          <w:sz w:val="28"/>
        </w:rPr>
        <w:t>
      статистикалық бизнес-тіркелім;</w:t>
      </w:r>
    </w:p>
    <w:p>
      <w:pPr>
        <w:spacing w:after="0"/>
        <w:ind w:left="0"/>
        <w:jc w:val="both"/>
      </w:pPr>
      <w:r>
        <w:rPr>
          <w:rFonts w:ascii="Times New Roman"/>
          <w:b w:val="false"/>
          <w:i w:val="false"/>
          <w:color w:val="000000"/>
          <w:sz w:val="28"/>
        </w:rPr>
        <w:t>
      халықтың статистикалық тіркелімі;</w:t>
      </w:r>
    </w:p>
    <w:p>
      <w:pPr>
        <w:spacing w:after="0"/>
        <w:ind w:left="0"/>
        <w:jc w:val="both"/>
      </w:pPr>
      <w:r>
        <w:rPr>
          <w:rFonts w:ascii="Times New Roman"/>
          <w:b w:val="false"/>
          <w:i w:val="false"/>
          <w:color w:val="000000"/>
          <w:sz w:val="28"/>
        </w:rPr>
        <w:t>
      ауыл шаруашылығының статистикалық тіркелімі;</w:t>
      </w:r>
    </w:p>
    <w:p>
      <w:pPr>
        <w:spacing w:after="0"/>
        <w:ind w:left="0"/>
        <w:jc w:val="both"/>
      </w:pPr>
      <w:r>
        <w:rPr>
          <w:rFonts w:ascii="Times New Roman"/>
          <w:b w:val="false"/>
          <w:i w:val="false"/>
          <w:color w:val="000000"/>
          <w:sz w:val="28"/>
        </w:rPr>
        <w:t>
      тұрғын үй қорының статистикалық тіркелімі;</w:t>
      </w:r>
    </w:p>
    <w:p>
      <w:pPr>
        <w:spacing w:after="0"/>
        <w:ind w:left="0"/>
        <w:jc w:val="both"/>
      </w:pPr>
      <w:r>
        <w:rPr>
          <w:rFonts w:ascii="Times New Roman"/>
          <w:b w:val="false"/>
          <w:i w:val="false"/>
          <w:color w:val="000000"/>
          <w:sz w:val="28"/>
        </w:rPr>
        <w:t>
      14) республиканың және оның өңірлерінің әлеуметтік-экономикалық жағдайы туралы ақпараттық статистикалық дерекқорлардың жинақталуын, жүргізілуін және жаңартылуын қамтамасыз ету;</w:t>
      </w:r>
    </w:p>
    <w:p>
      <w:pPr>
        <w:spacing w:after="0"/>
        <w:ind w:left="0"/>
        <w:jc w:val="both"/>
      </w:pPr>
      <w:r>
        <w:rPr>
          <w:rFonts w:ascii="Times New Roman"/>
          <w:b w:val="false"/>
          <w:i w:val="false"/>
          <w:color w:val="000000"/>
          <w:sz w:val="28"/>
        </w:rPr>
        <w:t>
      15) мемлекеттік статистика саласындағы мемлекеттік бақылауды респонденттерге қатысты респонденттерге бармай профилактикалық бақылау нысанында, әкімшілік дереккөздерге қатысты әкімшілік дереккөздерге бармай және бару арқылы профилактикалық бақылау нысанында жүзеге асыру;</w:t>
      </w:r>
    </w:p>
    <w:p>
      <w:pPr>
        <w:spacing w:after="0"/>
        <w:ind w:left="0"/>
        <w:jc w:val="both"/>
      </w:pPr>
      <w:r>
        <w:rPr>
          <w:rFonts w:ascii="Times New Roman"/>
          <w:b w:val="false"/>
          <w:i w:val="false"/>
          <w:color w:val="000000"/>
          <w:sz w:val="28"/>
        </w:rPr>
        <w:t>
      16) мемлекеттік статистика органдары статистикалық қызметінің мемлекеттік статистика саласындағы уәкілетті органның ведомствосы бекіткен ведомстволық статистикалық байқаулар жөніндегі статистикалық әдіснамаға сәйкестігіне талдау жүргізу және талдау жүргізуге қажетті құжаттарды (ақпаратты) сұрату;</w:t>
      </w:r>
    </w:p>
    <w:p>
      <w:pPr>
        <w:spacing w:after="0"/>
        <w:ind w:left="0"/>
        <w:jc w:val="both"/>
      </w:pPr>
      <w:r>
        <w:rPr>
          <w:rFonts w:ascii="Times New Roman"/>
          <w:b w:val="false"/>
          <w:i w:val="false"/>
          <w:color w:val="000000"/>
          <w:sz w:val="28"/>
        </w:rPr>
        <w:t>
      17) мемлекеттік статистика саласындағы ғылыми-зерттеу әзірлемелерін ұйымдастыру;</w:t>
      </w:r>
    </w:p>
    <w:p>
      <w:pPr>
        <w:spacing w:after="0"/>
        <w:ind w:left="0"/>
        <w:jc w:val="both"/>
      </w:pPr>
      <w:r>
        <w:rPr>
          <w:rFonts w:ascii="Times New Roman"/>
          <w:b w:val="false"/>
          <w:i w:val="false"/>
          <w:color w:val="000000"/>
          <w:sz w:val="28"/>
        </w:rPr>
        <w:t>
      18) мемлекеттік органдарда қалыптастырылатын есептіліктің бірыңғай тізілімін әзірлеу;</w:t>
      </w:r>
    </w:p>
    <w:p>
      <w:pPr>
        <w:spacing w:after="0"/>
        <w:ind w:left="0"/>
        <w:jc w:val="both"/>
      </w:pPr>
      <w:r>
        <w:rPr>
          <w:rFonts w:ascii="Times New Roman"/>
          <w:b w:val="false"/>
          <w:i w:val="false"/>
          <w:color w:val="000000"/>
          <w:sz w:val="28"/>
        </w:rPr>
        <w:t>
      19) мемлекеттік органдардың статистикалық ақпарат жасау процесін сипаттаудың үлгілік әдістемесін бекіту;</w:t>
      </w:r>
    </w:p>
    <w:p>
      <w:pPr>
        <w:spacing w:after="0"/>
        <w:ind w:left="0"/>
        <w:jc w:val="both"/>
      </w:pPr>
      <w:r>
        <w:rPr>
          <w:rFonts w:ascii="Times New Roman"/>
          <w:b w:val="false"/>
          <w:i w:val="false"/>
          <w:color w:val="000000"/>
          <w:sz w:val="28"/>
        </w:rPr>
        <w:t>
      20) жалпымемлекеттік статистикалық байқаулар бойынша әдістемені әзірлеу және бекіту;</w:t>
      </w:r>
    </w:p>
    <w:p>
      <w:pPr>
        <w:spacing w:after="0"/>
        <w:ind w:left="0"/>
        <w:jc w:val="both"/>
      </w:pPr>
      <w:r>
        <w:rPr>
          <w:rFonts w:ascii="Times New Roman"/>
          <w:b w:val="false"/>
          <w:i w:val="false"/>
          <w:color w:val="000000"/>
          <w:sz w:val="28"/>
        </w:rPr>
        <w:t>
      21) ведомстволық сыныптамаларды жүргізудің үлгілік әдістемесін бекіту;</w:t>
      </w:r>
    </w:p>
    <w:p>
      <w:pPr>
        <w:spacing w:after="0"/>
        <w:ind w:left="0"/>
        <w:jc w:val="both"/>
      </w:pPr>
      <w:r>
        <w:rPr>
          <w:rFonts w:ascii="Times New Roman"/>
          <w:b w:val="false"/>
          <w:i w:val="false"/>
          <w:color w:val="000000"/>
          <w:sz w:val="28"/>
        </w:rPr>
        <w:t>
      22) жалпымемлекеттік және ведомстволық статистикалық байқаулар жүргізу үшін статистикалық нысандарды, оларды толтыру жөніндегі нұсқаулықтарды, сондай-ақ оларды бекіту тәртібін бекіту;</w:t>
      </w:r>
    </w:p>
    <w:p>
      <w:pPr>
        <w:spacing w:after="0"/>
        <w:ind w:left="0"/>
        <w:jc w:val="both"/>
      </w:pPr>
      <w:r>
        <w:rPr>
          <w:rFonts w:ascii="Times New Roman"/>
          <w:b w:val="false"/>
          <w:i w:val="false"/>
          <w:color w:val="000000"/>
          <w:sz w:val="28"/>
        </w:rPr>
        <w:t>
      23) респонденттердің алғашқы статистикалық деректерді ұсыну тәртібін бекіту;</w:t>
      </w:r>
    </w:p>
    <w:p>
      <w:pPr>
        <w:spacing w:after="0"/>
        <w:ind w:left="0"/>
        <w:jc w:val="both"/>
      </w:pPr>
      <w:r>
        <w:rPr>
          <w:rFonts w:ascii="Times New Roman"/>
          <w:b w:val="false"/>
          <w:i w:val="false"/>
          <w:color w:val="000000"/>
          <w:sz w:val="28"/>
        </w:rPr>
        <w:t>
      24) жалпымемлекеттік статистикалық байқаулар бойынша статистикалық әдіснаманы бекіту;</w:t>
      </w:r>
    </w:p>
    <w:p>
      <w:pPr>
        <w:spacing w:after="0"/>
        <w:ind w:left="0"/>
        <w:jc w:val="both"/>
      </w:pPr>
      <w:r>
        <w:rPr>
          <w:rFonts w:ascii="Times New Roman"/>
          <w:b w:val="false"/>
          <w:i w:val="false"/>
          <w:color w:val="000000"/>
          <w:sz w:val="28"/>
        </w:rPr>
        <w:t>
      25) бағаларды тіркеу қағидаларын әзірлеу және бекіту, сондай-ақ бағаларды тіркеуді жүргізу;</w:t>
      </w:r>
    </w:p>
    <w:p>
      <w:pPr>
        <w:spacing w:after="0"/>
        <w:ind w:left="0"/>
        <w:jc w:val="both"/>
      </w:pPr>
      <w:r>
        <w:rPr>
          <w:rFonts w:ascii="Times New Roman"/>
          <w:b w:val="false"/>
          <w:i w:val="false"/>
          <w:color w:val="000000"/>
          <w:sz w:val="28"/>
        </w:rPr>
        <w:t>
      26) әкімшілік деректерді жинауға арналған нысандарды, сондай-ақ көрсеткіштерді есептеу әдістемесін келісу;</w:t>
      </w:r>
    </w:p>
    <w:p>
      <w:pPr>
        <w:spacing w:after="0"/>
        <w:ind w:left="0"/>
        <w:jc w:val="both"/>
      </w:pPr>
      <w:r>
        <w:rPr>
          <w:rFonts w:ascii="Times New Roman"/>
          <w:b w:val="false"/>
          <w:i w:val="false"/>
          <w:color w:val="000000"/>
          <w:sz w:val="28"/>
        </w:rPr>
        <w:t>
      27) шаруашылық бойынша есепке алу деректерінің анықтығын қамтамасыз ету;</w:t>
      </w:r>
    </w:p>
    <w:p>
      <w:pPr>
        <w:spacing w:after="0"/>
        <w:ind w:left="0"/>
        <w:jc w:val="both"/>
      </w:pPr>
      <w:r>
        <w:rPr>
          <w:rFonts w:ascii="Times New Roman"/>
          <w:b w:val="false"/>
          <w:i w:val="false"/>
          <w:color w:val="000000"/>
          <w:sz w:val="28"/>
        </w:rPr>
        <w:t>
      28) шаруашылық бойынша есепке алу деректерінің анықтығына нақтылау жүргізу қағидаларын бекіту;</w:t>
      </w:r>
    </w:p>
    <w:p>
      <w:pPr>
        <w:spacing w:after="0"/>
        <w:ind w:left="0"/>
        <w:jc w:val="both"/>
      </w:pPr>
      <w:r>
        <w:rPr>
          <w:rFonts w:ascii="Times New Roman"/>
          <w:b w:val="false"/>
          <w:i w:val="false"/>
          <w:color w:val="000000"/>
          <w:sz w:val="28"/>
        </w:rPr>
        <w:t>
      29) уәкілетті орган ресми дереккөздерден алған деректерді мониторингтеу, талдау және салыстыру;</w:t>
      </w:r>
    </w:p>
    <w:p>
      <w:pPr>
        <w:spacing w:after="0"/>
        <w:ind w:left="0"/>
        <w:jc w:val="both"/>
      </w:pPr>
      <w:r>
        <w:rPr>
          <w:rFonts w:ascii="Times New Roman"/>
          <w:b w:val="false"/>
          <w:i w:val="false"/>
          <w:color w:val="000000"/>
          <w:sz w:val="28"/>
        </w:rPr>
        <w:t>
      30) салықтық құпияны құрайтын мәліметтерге қолжетімділігі бар лауазымды адамдардың тізбесін бекіту;</w:t>
      </w:r>
    </w:p>
    <w:p>
      <w:pPr>
        <w:spacing w:after="0"/>
        <w:ind w:left="0"/>
        <w:jc w:val="both"/>
      </w:pPr>
      <w:r>
        <w:rPr>
          <w:rFonts w:ascii="Times New Roman"/>
          <w:b w:val="false"/>
          <w:i w:val="false"/>
          <w:color w:val="000000"/>
          <w:sz w:val="28"/>
        </w:rPr>
        <w:t>
      31) Қазақстан Республикасының заңнамасында салықтық құпия ретінде айқындалған, ұсынылатын мәліметтер тізбесін және оларды ұсыну тәртібін бекіту;</w:t>
      </w:r>
    </w:p>
    <w:p>
      <w:pPr>
        <w:spacing w:after="0"/>
        <w:ind w:left="0"/>
        <w:jc w:val="both"/>
      </w:pPr>
      <w:r>
        <w:rPr>
          <w:rFonts w:ascii="Times New Roman"/>
          <w:b w:val="false"/>
          <w:i w:val="false"/>
          <w:color w:val="000000"/>
          <w:sz w:val="28"/>
        </w:rPr>
        <w:t>
      32) өз құзыреті шеңберінде Қазақстан Республикасының мемлекеттік статистика саласындағы заңнамасын бұзатын, мемлекеттік органдар қабылдаған актілерді жою, өзгерту, сондай-ақ оларды Қазақстан Республикасының заңнамасына сәйкес келтіру туралы ұсыныстар енгізу;</w:t>
      </w:r>
    </w:p>
    <w:p>
      <w:pPr>
        <w:spacing w:after="0"/>
        <w:ind w:left="0"/>
        <w:jc w:val="both"/>
      </w:pPr>
      <w:r>
        <w:rPr>
          <w:rFonts w:ascii="Times New Roman"/>
          <w:b w:val="false"/>
          <w:i w:val="false"/>
          <w:color w:val="000000"/>
          <w:sz w:val="28"/>
        </w:rPr>
        <w:t>
      33) дерекқорларды ғылыми мақсаттарда сәйкестендірілмеген түрде ұсыну және пайдалану тәртібін бекіту;</w:t>
      </w:r>
    </w:p>
    <w:p>
      <w:pPr>
        <w:spacing w:after="0"/>
        <w:ind w:left="0"/>
        <w:jc w:val="both"/>
      </w:pPr>
      <w:r>
        <w:rPr>
          <w:rFonts w:ascii="Times New Roman"/>
          <w:b w:val="false"/>
          <w:i w:val="false"/>
          <w:color w:val="000000"/>
          <w:sz w:val="28"/>
        </w:rPr>
        <w:t>
      34) шаруашылық бойынша есепке алуды жүргізу жөніндегі статистикалық әдіснаманы және тіркеу жазбаларын жүргізуді ұйымдастыру нысандарын бекіту;</w:t>
      </w:r>
    </w:p>
    <w:p>
      <w:pPr>
        <w:spacing w:after="0"/>
        <w:ind w:left="0"/>
        <w:jc w:val="both"/>
      </w:pPr>
      <w:r>
        <w:rPr>
          <w:rFonts w:ascii="Times New Roman"/>
          <w:b w:val="false"/>
          <w:i w:val="false"/>
          <w:color w:val="000000"/>
          <w:sz w:val="28"/>
        </w:rPr>
        <w:t>
      35) әкімшілік деректерді өтеусіз негізде ұсыну тәртібін бекіту;</w:t>
      </w:r>
    </w:p>
    <w:p>
      <w:pPr>
        <w:spacing w:after="0"/>
        <w:ind w:left="0"/>
        <w:jc w:val="both"/>
      </w:pPr>
      <w:r>
        <w:rPr>
          <w:rFonts w:ascii="Times New Roman"/>
          <w:b w:val="false"/>
          <w:i w:val="false"/>
          <w:color w:val="000000"/>
          <w:sz w:val="28"/>
        </w:rPr>
        <w:t>
      36) Қазақстан Республикасының заңнамасында белгіленген тәртіппен мемлекеттік статистика саласындағы әкімшілік құқық бұзушылықтар туралы істер бойынша іс жүргізуді жүзеге асыру;</w:t>
      </w:r>
    </w:p>
    <w:p>
      <w:pPr>
        <w:spacing w:after="0"/>
        <w:ind w:left="0"/>
        <w:jc w:val="both"/>
      </w:pPr>
      <w:r>
        <w:rPr>
          <w:rFonts w:ascii="Times New Roman"/>
          <w:b w:val="false"/>
          <w:i w:val="false"/>
          <w:color w:val="000000"/>
          <w:sz w:val="28"/>
        </w:rPr>
        <w:t>
      37) өз құзыреті шеңберінде Қазақстан Республикасының әкімшілік құқық бұзушылық туралы заңнамасында көзделген тәртіппен әкімшілік құқық бұзушылықтар туралы істер бойынша ұсыну енгізу және кассациялық наразылық келтіру туралы өтінішхат беру;</w:t>
      </w:r>
    </w:p>
    <w:p>
      <w:pPr>
        <w:spacing w:after="0"/>
        <w:ind w:left="0"/>
        <w:jc w:val="both"/>
      </w:pPr>
      <w:r>
        <w:rPr>
          <w:rFonts w:ascii="Times New Roman"/>
          <w:b w:val="false"/>
          <w:i w:val="false"/>
          <w:color w:val="000000"/>
          <w:sz w:val="28"/>
        </w:rPr>
        <w:t>
      38) әкімшілік құқық бұзушылық туралы іс бойынша қаулыға, әкімшілік құқық бұзушылық туралы іс бойынша іс жүргізуді жүзеге асыратын органның (лауазымды адамның) әрекеттері (әрекетсіздігі) мен шешімдеріне шағымды өз құзыреті шеңберінде қарау;</w:t>
      </w:r>
    </w:p>
    <w:p>
      <w:pPr>
        <w:spacing w:after="0"/>
        <w:ind w:left="0"/>
        <w:jc w:val="both"/>
      </w:pPr>
      <w:r>
        <w:rPr>
          <w:rFonts w:ascii="Times New Roman"/>
          <w:b w:val="false"/>
          <w:i w:val="false"/>
          <w:color w:val="000000"/>
          <w:sz w:val="28"/>
        </w:rPr>
        <w:t>
      39) Қазақстан Республикасы Парламенті комитеттерінің, Қазақстан Республикасы Президенті Әкімшілігі бөлімдерінің, Қазақстан Республикасы Премьер-Министрі Кеңсесінің және өзге де мемлекеттік органдардың сұрау салуы бойынша ресми статистикалық ақпаратты тарату графигінде көзделмеген статистикалық ақпаратты ұсыну;</w:t>
      </w:r>
    </w:p>
    <w:p>
      <w:pPr>
        <w:spacing w:after="0"/>
        <w:ind w:left="0"/>
        <w:jc w:val="both"/>
      </w:pPr>
      <w:r>
        <w:rPr>
          <w:rFonts w:ascii="Times New Roman"/>
          <w:b w:val="false"/>
          <w:i w:val="false"/>
          <w:color w:val="000000"/>
          <w:sz w:val="28"/>
        </w:rPr>
        <w:t>
      40) монополияға қарсы органмен келісу бойынша мемлекеттік монополия субъектісі, ведомстволық бағынысты ұйым өндіретін және (немесе) өткізетін тауарлардың (жұмыстардың, көрсететін қызметтердің) бағаларын белгілеу;</w:t>
      </w:r>
    </w:p>
    <w:p>
      <w:pPr>
        <w:spacing w:after="0"/>
        <w:ind w:left="0"/>
        <w:jc w:val="both"/>
      </w:pPr>
      <w:r>
        <w:rPr>
          <w:rFonts w:ascii="Times New Roman"/>
          <w:b w:val="false"/>
          <w:i w:val="false"/>
          <w:color w:val="000000"/>
          <w:sz w:val="28"/>
        </w:rPr>
        <w:t>
      41) Ұлттық санақтар жүргізу қағидалары мен мерзімдерін әзірлеу;</w:t>
      </w:r>
    </w:p>
    <w:p>
      <w:pPr>
        <w:spacing w:after="0"/>
        <w:ind w:left="0"/>
        <w:jc w:val="both"/>
      </w:pPr>
      <w:r>
        <w:rPr>
          <w:rFonts w:ascii="Times New Roman"/>
          <w:b w:val="false"/>
          <w:i w:val="false"/>
          <w:color w:val="000000"/>
          <w:sz w:val="28"/>
        </w:rPr>
        <w:t>
      42) ұлттық санақ жүргізу бойынша іс-шаралар жоспарын әзірлеу;</w:t>
      </w:r>
    </w:p>
    <w:p>
      <w:pPr>
        <w:spacing w:after="0"/>
        <w:ind w:left="0"/>
        <w:jc w:val="both"/>
      </w:pPr>
      <w:r>
        <w:rPr>
          <w:rFonts w:ascii="Times New Roman"/>
          <w:b w:val="false"/>
          <w:i w:val="false"/>
          <w:color w:val="000000"/>
          <w:sz w:val="28"/>
        </w:rPr>
        <w:t>
      43) пилоттық санақ жүргізу тәртібін әзірлеу және бекіту;</w:t>
      </w:r>
    </w:p>
    <w:p>
      <w:pPr>
        <w:spacing w:after="0"/>
        <w:ind w:left="0"/>
        <w:jc w:val="both"/>
      </w:pPr>
      <w:r>
        <w:rPr>
          <w:rFonts w:ascii="Times New Roman"/>
          <w:b w:val="false"/>
          <w:i w:val="false"/>
          <w:color w:val="000000"/>
          <w:sz w:val="28"/>
        </w:rPr>
        <w:t>
      44) санақ парақтарын әзірлеу және бекіту;</w:t>
      </w:r>
    </w:p>
    <w:p>
      <w:pPr>
        <w:spacing w:after="0"/>
        <w:ind w:left="0"/>
        <w:jc w:val="both"/>
      </w:pPr>
      <w:r>
        <w:rPr>
          <w:rFonts w:ascii="Times New Roman"/>
          <w:b w:val="false"/>
          <w:i w:val="false"/>
          <w:color w:val="000000"/>
          <w:sz w:val="28"/>
        </w:rPr>
        <w:t>
      45) ұлттық санақтарды жүргізу;</w:t>
      </w:r>
    </w:p>
    <w:p>
      <w:pPr>
        <w:spacing w:after="0"/>
        <w:ind w:left="0"/>
        <w:jc w:val="both"/>
      </w:pPr>
      <w:r>
        <w:rPr>
          <w:rFonts w:ascii="Times New Roman"/>
          <w:b w:val="false"/>
          <w:i w:val="false"/>
          <w:color w:val="000000"/>
          <w:sz w:val="28"/>
        </w:rPr>
        <w:t>
      46) Қазақстан Республикасының заңнамасында белгіленген тәртіппен ұлттық санақтарды жүргізу кезінде орталық және жергілікті атқарушы органдардың қызметін үйлестіру;</w:t>
      </w:r>
    </w:p>
    <w:p>
      <w:pPr>
        <w:spacing w:after="0"/>
        <w:ind w:left="0"/>
        <w:jc w:val="both"/>
      </w:pPr>
      <w:r>
        <w:rPr>
          <w:rFonts w:ascii="Times New Roman"/>
          <w:b w:val="false"/>
          <w:i w:val="false"/>
          <w:color w:val="000000"/>
          <w:sz w:val="28"/>
        </w:rPr>
        <w:t>
      47) мемлекеттік органдармен ақпараттық жүйелерді интеграцияламай өзара іс-қимыл жасау туралы бірлескен актілерді әзірлеу және бекіту;</w:t>
      </w:r>
    </w:p>
    <w:p>
      <w:pPr>
        <w:spacing w:after="0"/>
        <w:ind w:left="0"/>
        <w:jc w:val="both"/>
      </w:pPr>
      <w:r>
        <w:rPr>
          <w:rFonts w:ascii="Times New Roman"/>
          <w:b w:val="false"/>
          <w:i w:val="false"/>
          <w:color w:val="000000"/>
          <w:sz w:val="28"/>
        </w:rPr>
        <w:t>
      48) ұлттық санақ қорытындыларын қалыптастыру мен жариялауды қамтамасыз ету;</w:t>
      </w:r>
    </w:p>
    <w:p>
      <w:pPr>
        <w:spacing w:after="0"/>
        <w:ind w:left="0"/>
        <w:jc w:val="both"/>
      </w:pPr>
      <w:r>
        <w:rPr>
          <w:rFonts w:ascii="Times New Roman"/>
          <w:b w:val="false"/>
          <w:i w:val="false"/>
          <w:color w:val="000000"/>
          <w:sz w:val="28"/>
        </w:rPr>
        <w:t>
      49) мемлекеттік статистика органдарының статистикалық әдіснаманы әзірлеу мен қалыптастыруға қатысу қағидаларын бекіту;</w:t>
      </w:r>
    </w:p>
    <w:p>
      <w:pPr>
        <w:spacing w:after="0"/>
        <w:ind w:left="0"/>
        <w:jc w:val="both"/>
      </w:pPr>
      <w:r>
        <w:rPr>
          <w:rFonts w:ascii="Times New Roman"/>
          <w:b w:val="false"/>
          <w:i w:val="false"/>
          <w:color w:val="000000"/>
          <w:sz w:val="28"/>
        </w:rPr>
        <w:t>
      50) ведомстволық статистикалық байқаулар бойынша статистикалық әдіснаманы бекіту;</w:t>
      </w:r>
    </w:p>
    <w:p>
      <w:pPr>
        <w:spacing w:after="0"/>
        <w:ind w:left="0"/>
        <w:jc w:val="both"/>
      </w:pPr>
      <w:r>
        <w:rPr>
          <w:rFonts w:ascii="Times New Roman"/>
          <w:b w:val="false"/>
          <w:i w:val="false"/>
          <w:color w:val="000000"/>
          <w:sz w:val="28"/>
        </w:rPr>
        <w:t>
      51) ресми статистикалық ақпаратты тарату графигінде көзделмеген және респонденттердің алғашқы статистикалық деректерді ұсыну графигіне сәйкес респонденттер ұсынатын алғашқы статистикалық деректер негізінде әзірленген статистикалық ақпаратты өтеусіз негізде ұсыну қағидаларын бекіту;</w:t>
      </w:r>
    </w:p>
    <w:p>
      <w:pPr>
        <w:spacing w:after="0"/>
        <w:ind w:left="0"/>
        <w:jc w:val="both"/>
      </w:pPr>
      <w:r>
        <w:rPr>
          <w:rFonts w:ascii="Times New Roman"/>
          <w:b w:val="false"/>
          <w:i w:val="false"/>
          <w:color w:val="000000"/>
          <w:sz w:val="28"/>
        </w:rPr>
        <w:t>
      52) үй шаруашылықтарынан олардың кірістері мен шығыстары туралы қажетті алғашқы статистикалық деректерді өтеулі және өтеусіз негізде алу қағидаларын бекіту;</w:t>
      </w:r>
    </w:p>
    <w:p>
      <w:pPr>
        <w:spacing w:after="0"/>
        <w:ind w:left="0"/>
        <w:jc w:val="both"/>
      </w:pPr>
      <w:r>
        <w:rPr>
          <w:rFonts w:ascii="Times New Roman"/>
          <w:b w:val="false"/>
          <w:i w:val="false"/>
          <w:color w:val="000000"/>
          <w:sz w:val="28"/>
        </w:rPr>
        <w:t>
      53) мемлекеттік статистика саласындағы уәкілетті органның қызметіне қанағаттанушылық деңгейін мониторингтеу мақсатында респонденттер мен пайдаланушыларға сауал салу қағидаларын әзірлеу және бекіту;</w:t>
      </w:r>
    </w:p>
    <w:p>
      <w:pPr>
        <w:spacing w:after="0"/>
        <w:ind w:left="0"/>
        <w:jc w:val="both"/>
      </w:pPr>
      <w:r>
        <w:rPr>
          <w:rFonts w:ascii="Times New Roman"/>
          <w:b w:val="false"/>
          <w:i w:val="false"/>
          <w:color w:val="000000"/>
          <w:sz w:val="28"/>
        </w:rPr>
        <w:t>
      54) ерікті негізде респонденттердің қатысуымен тестілеу жүргізу және жалпымемлекеттік және (немесе) ведомстволық статистикалық байқаулар бойынша статистикалық нысандар мен оларды толтыру жөніндегі нұсқаулықтардың жобаларын талқылау қағидаларын әзірлеу және бекіту;</w:t>
      </w:r>
    </w:p>
    <w:p>
      <w:pPr>
        <w:spacing w:after="0"/>
        <w:ind w:left="0"/>
        <w:jc w:val="both"/>
      </w:pPr>
      <w:r>
        <w:rPr>
          <w:rFonts w:ascii="Times New Roman"/>
          <w:b w:val="false"/>
          <w:i w:val="false"/>
          <w:color w:val="000000"/>
          <w:sz w:val="28"/>
        </w:rPr>
        <w:t>
      55) Қазақстан Республикасының бюджет заңнамасына сәйкес өтеулі қызметтер көрсету шарты бойынша жалпымемлекеттік статистикалық байқаулар мен ұлттық санақтарды жүргізу кезінде интервьюерлердің саны мен олардың көрсетілетін қызметтерінің құнын есептеуді бекіту;</w:t>
      </w:r>
    </w:p>
    <w:p>
      <w:pPr>
        <w:spacing w:after="0"/>
        <w:ind w:left="0"/>
        <w:jc w:val="both"/>
      </w:pPr>
      <w:r>
        <w:rPr>
          <w:rFonts w:ascii="Times New Roman"/>
          <w:b w:val="false"/>
          <w:i w:val="false"/>
          <w:color w:val="000000"/>
          <w:sz w:val="28"/>
        </w:rPr>
        <w:t>
      56) жалпымемлекеттік статистикалық байқаулар мен ұлттық санақтарды жүргізу кезінде адамдарды интервьюер ретінде тарту қағидаларын әзірлеу және бекіту;</w:t>
      </w:r>
    </w:p>
    <w:p>
      <w:pPr>
        <w:spacing w:after="0"/>
        <w:ind w:left="0"/>
        <w:jc w:val="both"/>
      </w:pPr>
      <w:r>
        <w:rPr>
          <w:rFonts w:ascii="Times New Roman"/>
          <w:b w:val="false"/>
          <w:i w:val="false"/>
          <w:color w:val="000000"/>
          <w:sz w:val="28"/>
        </w:rPr>
        <w:t>
      57) байланыс операторларынан респонденттер бойынша байланыс деректерін алу қағидаларын әзірлеу және бекіту;</w:t>
      </w:r>
    </w:p>
    <w:p>
      <w:pPr>
        <w:spacing w:after="0"/>
        <w:ind w:left="0"/>
        <w:jc w:val="both"/>
      </w:pPr>
      <w:r>
        <w:rPr>
          <w:rFonts w:ascii="Times New Roman"/>
          <w:b w:val="false"/>
          <w:i w:val="false"/>
          <w:color w:val="000000"/>
          <w:sz w:val="28"/>
        </w:rPr>
        <w:t>
      58) статистикалық әдіснама өзгерген жағдайда және жаңартылған, құжатпен расталған ақпарат негізінде статистикалық мақсаттар үшін жарияланған ресми статистикалық ақпаратты қайта қарау қағидаларын әзірлеу және бекіту;</w:t>
      </w:r>
    </w:p>
    <w:p>
      <w:pPr>
        <w:spacing w:after="0"/>
        <w:ind w:left="0"/>
        <w:jc w:val="both"/>
      </w:pPr>
      <w:r>
        <w:rPr>
          <w:rFonts w:ascii="Times New Roman"/>
          <w:b w:val="false"/>
          <w:i w:val="false"/>
          <w:color w:val="000000"/>
          <w:sz w:val="28"/>
        </w:rPr>
        <w:t>
      59) Қазақстан Республикасының үшінші елдерге қатысты арнайы қорғау, демпингке қарсы және өтемақы шаралары туралы заңнамасына сәйкес тергеп-тексеру жүргізу мақсатында сыртқы сауда қызметі саласындағы уәкілетті органның сұрау салуы бойынша, сондай-ақ тергеп-тексеруді жүргізетін органның сұрау салуы бойынша сыртқы сауда қызметі саласындағы уәкілетті орган арқылы мәліметтер ұсыну;</w:t>
      </w:r>
    </w:p>
    <w:p>
      <w:pPr>
        <w:spacing w:after="0"/>
        <w:ind w:left="0"/>
        <w:jc w:val="both"/>
      </w:pPr>
      <w:r>
        <w:rPr>
          <w:rFonts w:ascii="Times New Roman"/>
          <w:b w:val="false"/>
          <w:i w:val="false"/>
          <w:color w:val="000000"/>
          <w:sz w:val="28"/>
        </w:rPr>
        <w:t>
      60) сауда қызметін реттеу саласындағы уәкілетті органның сұрау салуы бойынша мәліметтерді Қазақстан Республикасының сауда қызметін реттеу туралы заңнамасына сәйкес сыртқы сауда қызметін кедендік-тарифтік және тарифтік емес реттеуді қолдану мақсатында ұсыну;</w:t>
      </w:r>
    </w:p>
    <w:p>
      <w:pPr>
        <w:spacing w:after="0"/>
        <w:ind w:left="0"/>
        <w:jc w:val="both"/>
      </w:pPr>
      <w:r>
        <w:rPr>
          <w:rFonts w:ascii="Times New Roman"/>
          <w:b w:val="false"/>
          <w:i w:val="false"/>
          <w:color w:val="000000"/>
          <w:sz w:val="28"/>
        </w:rPr>
        <w:t>
      61) мемлекеттік статистика саласындағы уәкілетті органның ақпараттық-статистикалық жүйелерін, дерекқорлары мен олардың платформаларын, статистика тіркелімдерін, интернет-ресурсын қалыптастыруды, сүйемелдеу мен жаңартуды қамтамасыз ету;</w:t>
      </w:r>
    </w:p>
    <w:p>
      <w:pPr>
        <w:spacing w:after="0"/>
        <w:ind w:left="0"/>
        <w:jc w:val="both"/>
      </w:pPr>
      <w:r>
        <w:rPr>
          <w:rFonts w:ascii="Times New Roman"/>
          <w:b w:val="false"/>
          <w:i w:val="false"/>
          <w:color w:val="000000"/>
          <w:sz w:val="28"/>
        </w:rPr>
        <w:t>
      62) ресми статистикалық ақпаратты тарату графигінде көзделмеген статистикалық ақпаратты қалыптастыруды қамтамасыз ету;</w:t>
      </w:r>
    </w:p>
    <w:p>
      <w:pPr>
        <w:spacing w:after="0"/>
        <w:ind w:left="0"/>
        <w:jc w:val="both"/>
      </w:pPr>
      <w:r>
        <w:rPr>
          <w:rFonts w:ascii="Times New Roman"/>
          <w:b w:val="false"/>
          <w:i w:val="false"/>
          <w:color w:val="000000"/>
          <w:sz w:val="28"/>
        </w:rPr>
        <w:t>
      63) Қазақстан Республикасының заңнамасында көзделген жағдайларда ведомстволық бағынысты ұйымның даму жоспарын және оны орындау жөніндегі есепті қарау, келісу және бекіту;</w:t>
      </w:r>
    </w:p>
    <w:p>
      <w:pPr>
        <w:spacing w:after="0"/>
        <w:ind w:left="0"/>
        <w:jc w:val="both"/>
      </w:pPr>
      <w:r>
        <w:rPr>
          <w:rFonts w:ascii="Times New Roman"/>
          <w:b w:val="false"/>
          <w:i w:val="false"/>
          <w:color w:val="000000"/>
          <w:sz w:val="28"/>
        </w:rPr>
        <w:t>
      64) "Салық және бюджетке төленетін басқа да міндетті төлемдер туралы" Қазақстан Республикасының Кодексіне (Салық кодексі) сәйкес салықтық әкімшілендіруді және (немесе) бақылауды жүзеге асыру үшін мемлекеттік кірістер органдарына шаруашылық бойынша есепке алу кітабында ескерілген әкімшілік деректерді ұсыну;</w:t>
      </w:r>
    </w:p>
    <w:p>
      <w:pPr>
        <w:spacing w:after="0"/>
        <w:ind w:left="0"/>
        <w:jc w:val="both"/>
      </w:pPr>
      <w:r>
        <w:rPr>
          <w:rFonts w:ascii="Times New Roman"/>
          <w:b w:val="false"/>
          <w:i w:val="false"/>
          <w:color w:val="000000"/>
          <w:sz w:val="28"/>
        </w:rPr>
        <w:t>
      65) мемлекеттік қызметтер көрсету сапасына ішкі мемлекеттік бақылауды жүзеге асыру;</w:t>
      </w:r>
    </w:p>
    <w:p>
      <w:pPr>
        <w:spacing w:after="0"/>
        <w:ind w:left="0"/>
        <w:jc w:val="both"/>
      </w:pPr>
      <w:r>
        <w:rPr>
          <w:rFonts w:ascii="Times New Roman"/>
          <w:b w:val="false"/>
          <w:i w:val="false"/>
          <w:color w:val="000000"/>
          <w:sz w:val="28"/>
        </w:rPr>
        <w:t>
      66) нормативтік құқықтық актілерге құқықтық мониторинг жүргізу;</w:t>
      </w:r>
    </w:p>
    <w:p>
      <w:pPr>
        <w:spacing w:after="0"/>
        <w:ind w:left="0"/>
        <w:jc w:val="both"/>
      </w:pPr>
      <w:r>
        <w:rPr>
          <w:rFonts w:ascii="Times New Roman"/>
          <w:b w:val="false"/>
          <w:i w:val="false"/>
          <w:color w:val="000000"/>
          <w:sz w:val="28"/>
        </w:rPr>
        <w:t>
      67) санақтың штаттан тыс бөлімінің штат кестесін, құрылымы мен ережесін әзірлеу және бекіту;</w:t>
      </w:r>
    </w:p>
    <w:p>
      <w:pPr>
        <w:spacing w:after="0"/>
        <w:ind w:left="0"/>
        <w:jc w:val="both"/>
      </w:pPr>
      <w:r>
        <w:rPr>
          <w:rFonts w:ascii="Times New Roman"/>
          <w:b w:val="false"/>
          <w:i w:val="false"/>
          <w:color w:val="000000"/>
          <w:sz w:val="28"/>
        </w:rPr>
        <w:t>
      68) ұлттық санақтарды жүргізу жөніндегі әдіснамалық құралды әзірлеу және бекіту;</w:t>
      </w:r>
    </w:p>
    <w:p>
      <w:pPr>
        <w:spacing w:after="0"/>
        <w:ind w:left="0"/>
        <w:jc w:val="both"/>
      </w:pPr>
      <w:r>
        <w:rPr>
          <w:rFonts w:ascii="Times New Roman"/>
          <w:b w:val="false"/>
          <w:i w:val="false"/>
          <w:color w:val="000000"/>
          <w:sz w:val="28"/>
        </w:rPr>
        <w:t>
      69) статистикалық жарияланымдарды қалыптастыруды және статистикалық ақпаратты тарату графигіне сәйкес уәкілетті органның ведомствосының таратуына жататын ресми статистикалық ақпараттың таратуды қамтамасыз ету;</w:t>
      </w:r>
    </w:p>
    <w:p>
      <w:pPr>
        <w:spacing w:after="0"/>
        <w:ind w:left="0"/>
        <w:jc w:val="both"/>
      </w:pPr>
      <w:r>
        <w:rPr>
          <w:rFonts w:ascii="Times New Roman"/>
          <w:b w:val="false"/>
          <w:i w:val="false"/>
          <w:color w:val="000000"/>
          <w:sz w:val="28"/>
        </w:rPr>
        <w:t>
      70) Агенттікпен келісу бойынша Ұлттық статистика бюросының және оның аумақтық бөлімшелерінің мүлкін есептен шығару;</w:t>
      </w:r>
    </w:p>
    <w:p>
      <w:pPr>
        <w:spacing w:after="0"/>
        <w:ind w:left="0"/>
        <w:jc w:val="both"/>
      </w:pPr>
      <w:r>
        <w:rPr>
          <w:rFonts w:ascii="Times New Roman"/>
          <w:b w:val="false"/>
          <w:i w:val="false"/>
          <w:color w:val="000000"/>
          <w:sz w:val="28"/>
        </w:rPr>
        <w:t>
      71) жетекшілік ететін бюджеттік бағдарламалар (кіші бағдарламалар) бойынша нысаналы бюджеттік қаражат есебінен қаржыландырылатын объектілердің (ғимарат пен имараттар, олардың кешендері, инженерлік және көлік коммуникациялары) құрылысына техникалық-экономикалық негіздемені немесе жобалау-сметалық құжаттаманы бекіту;</w:t>
      </w:r>
    </w:p>
    <w:p>
      <w:pPr>
        <w:spacing w:after="0"/>
        <w:ind w:left="0"/>
        <w:jc w:val="both"/>
      </w:pPr>
      <w:r>
        <w:rPr>
          <w:rFonts w:ascii="Times New Roman"/>
          <w:b w:val="false"/>
          <w:i w:val="false"/>
          <w:color w:val="000000"/>
          <w:sz w:val="28"/>
        </w:rPr>
        <w:t>
      72) тиісті қаржы жылына ведомствоға қарасты ұйымның жылдық қаржылық есебін бекіту;</w:t>
      </w:r>
    </w:p>
    <w:p>
      <w:pPr>
        <w:spacing w:after="0"/>
        <w:ind w:left="0"/>
        <w:jc w:val="both"/>
      </w:pPr>
      <w:r>
        <w:rPr>
          <w:rFonts w:ascii="Times New Roman"/>
          <w:b w:val="false"/>
          <w:i w:val="false"/>
          <w:color w:val="000000"/>
          <w:sz w:val="28"/>
        </w:rPr>
        <w:t>
      73) бөлінген қаражат шегінде аумақтық бөлімшелердің санақ бөлімдерінің санақ персоналы санының нормативтерін бекіту;</w:t>
      </w:r>
    </w:p>
    <w:p>
      <w:pPr>
        <w:spacing w:after="0"/>
        <w:ind w:left="0"/>
        <w:jc w:val="both"/>
      </w:pPr>
      <w:r>
        <w:rPr>
          <w:rFonts w:ascii="Times New Roman"/>
          <w:b w:val="false"/>
          <w:i w:val="false"/>
          <w:color w:val="000000"/>
          <w:sz w:val="28"/>
        </w:rPr>
        <w:t>
      74) ұлттық санақтарды жүргізу кезінде мемлекеттік органдармен өзара іс-қимыл туралы бірлескен актілерді әзірлеу және бекіту;</w:t>
      </w:r>
    </w:p>
    <w:p>
      <w:pPr>
        <w:spacing w:after="0"/>
        <w:ind w:left="0"/>
        <w:jc w:val="both"/>
      </w:pPr>
      <w:r>
        <w:rPr>
          <w:rFonts w:ascii="Times New Roman"/>
          <w:b w:val="false"/>
          <w:i w:val="false"/>
          <w:color w:val="000000"/>
          <w:sz w:val="28"/>
        </w:rPr>
        <w:t>
      75) қағаз жеткізгіштердегі және электрондық түрдегі алғашқы статистикалық деректердің, әкімшілік деректердің белгіленген мерзімдерде сақталуын қамтамасыз ету;</w:t>
      </w:r>
    </w:p>
    <w:p>
      <w:pPr>
        <w:spacing w:after="0"/>
        <w:ind w:left="0"/>
        <w:jc w:val="both"/>
      </w:pPr>
      <w:r>
        <w:rPr>
          <w:rFonts w:ascii="Times New Roman"/>
          <w:b w:val="false"/>
          <w:i w:val="false"/>
          <w:color w:val="000000"/>
          <w:sz w:val="28"/>
        </w:rPr>
        <w:t>
      76) мемлекеттік органдардың қолдануы үшін метадеректерді қалыптастырудың үлгілік әдістемесін әзірлеу және бекіту;</w:t>
      </w:r>
    </w:p>
    <w:p>
      <w:pPr>
        <w:spacing w:after="0"/>
        <w:ind w:left="0"/>
        <w:jc w:val="both"/>
      </w:pPr>
      <w:r>
        <w:rPr>
          <w:rFonts w:ascii="Times New Roman"/>
          <w:b w:val="false"/>
          <w:i w:val="false"/>
          <w:color w:val="000000"/>
          <w:sz w:val="28"/>
        </w:rPr>
        <w:t>
      77) Қазақстан Республикасының заңнамасында көзделген өзге де функцияларды жүзеге асыру.</w:t>
      </w:r>
    </w:p>
    <w:bookmarkStart w:name="z25" w:id="22"/>
    <w:p>
      <w:pPr>
        <w:spacing w:after="0"/>
        <w:ind w:left="0"/>
        <w:jc w:val="left"/>
      </w:pPr>
      <w:r>
        <w:rPr>
          <w:rFonts w:ascii="Times New Roman"/>
          <w:b/>
          <w:i w:val="false"/>
          <w:color w:val="000000"/>
        </w:rPr>
        <w:t xml:space="preserve"> 3-тарау. Ұлттық статистика бюросы басшысының  мәртебесі, өкілеттіктері</w:t>
      </w:r>
    </w:p>
    <w:bookmarkEnd w:id="22"/>
    <w:bookmarkStart w:name="z26" w:id="23"/>
    <w:p>
      <w:pPr>
        <w:spacing w:after="0"/>
        <w:ind w:left="0"/>
        <w:jc w:val="both"/>
      </w:pPr>
      <w:r>
        <w:rPr>
          <w:rFonts w:ascii="Times New Roman"/>
          <w:b w:val="false"/>
          <w:i w:val="false"/>
          <w:color w:val="000000"/>
          <w:sz w:val="28"/>
        </w:rPr>
        <w:t>
      16. Ұлттық статистика бюросын басқаруды Ұлттық статистика бюросына жүктелген міндеттердің орындалуына және оның өкілеттіктерін жүзеге асыруға дербес жауапты басшы жүзеге асырады.</w:t>
      </w:r>
    </w:p>
    <w:bookmarkEnd w:id="23"/>
    <w:bookmarkStart w:name="z27" w:id="24"/>
    <w:p>
      <w:pPr>
        <w:spacing w:after="0"/>
        <w:ind w:left="0"/>
        <w:jc w:val="both"/>
      </w:pPr>
      <w:r>
        <w:rPr>
          <w:rFonts w:ascii="Times New Roman"/>
          <w:b w:val="false"/>
          <w:i w:val="false"/>
          <w:color w:val="000000"/>
          <w:sz w:val="28"/>
        </w:rPr>
        <w:t>
      17. Ұлттық статистика бюросының басшысы Қазақстан Республикасының заңнамасына сәйкес лауазымға тағайындалады және лауазымнан босатылады.</w:t>
      </w:r>
    </w:p>
    <w:bookmarkEnd w:id="24"/>
    <w:bookmarkStart w:name="z28" w:id="25"/>
    <w:p>
      <w:pPr>
        <w:spacing w:after="0"/>
        <w:ind w:left="0"/>
        <w:jc w:val="both"/>
      </w:pPr>
      <w:r>
        <w:rPr>
          <w:rFonts w:ascii="Times New Roman"/>
          <w:b w:val="false"/>
          <w:i w:val="false"/>
          <w:color w:val="000000"/>
          <w:sz w:val="28"/>
        </w:rPr>
        <w:t>
      18. Ұлттық статистика бюросы басшысының Қазақстан Республикасының заңнамасына сәйкес лауазымға тағайындалатын және лауазымнан босатылатын үш орынбасары болады.</w:t>
      </w:r>
    </w:p>
    <w:bookmarkEnd w:id="25"/>
    <w:bookmarkStart w:name="z29" w:id="26"/>
    <w:p>
      <w:pPr>
        <w:spacing w:after="0"/>
        <w:ind w:left="0"/>
        <w:jc w:val="both"/>
      </w:pPr>
      <w:r>
        <w:rPr>
          <w:rFonts w:ascii="Times New Roman"/>
          <w:b w:val="false"/>
          <w:i w:val="false"/>
          <w:color w:val="000000"/>
          <w:sz w:val="28"/>
        </w:rPr>
        <w:t>
      19. Ұлттық статистика бюросы басшысының өкілеттіктері:</w:t>
      </w:r>
    </w:p>
    <w:bookmarkEnd w:id="26"/>
    <w:p>
      <w:pPr>
        <w:spacing w:after="0"/>
        <w:ind w:left="0"/>
        <w:jc w:val="both"/>
      </w:pPr>
      <w:r>
        <w:rPr>
          <w:rFonts w:ascii="Times New Roman"/>
          <w:b w:val="false"/>
          <w:i w:val="false"/>
          <w:color w:val="000000"/>
          <w:sz w:val="28"/>
        </w:rPr>
        <w:t>
      1) Ұлттық статистика бюросына жүктелген міндеттерге сәйкес оның қызметін ұйымдастырады және жалпы басшылық етуді жүзеге асырады;</w:t>
      </w:r>
    </w:p>
    <w:p>
      <w:pPr>
        <w:spacing w:after="0"/>
        <w:ind w:left="0"/>
        <w:jc w:val="both"/>
      </w:pPr>
      <w:r>
        <w:rPr>
          <w:rFonts w:ascii="Times New Roman"/>
          <w:b w:val="false"/>
          <w:i w:val="false"/>
          <w:color w:val="000000"/>
          <w:sz w:val="28"/>
        </w:rPr>
        <w:t>
      2) штат санының лимиті шегінде Ұлттық статистика бюросы және оның аумақтық бөлімшелерінің құрылымы бойынша ұсыныстарды Агенттіктің қарауына енгізеді;</w:t>
      </w:r>
    </w:p>
    <w:p>
      <w:pPr>
        <w:spacing w:after="0"/>
        <w:ind w:left="0"/>
        <w:jc w:val="both"/>
      </w:pPr>
      <w:r>
        <w:rPr>
          <w:rFonts w:ascii="Times New Roman"/>
          <w:b w:val="false"/>
          <w:i w:val="false"/>
          <w:color w:val="000000"/>
          <w:sz w:val="28"/>
        </w:rPr>
        <w:t>
      3) өз орынбасарларының және Ұлттық статистика бюросы құрылымдық бөлімшелері басшыларының өкілеттіктерін айқындайды;</w:t>
      </w:r>
    </w:p>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тұлғаларға жатқызылған жұмыскерлерді (қызметкерлерді) қоспағанда, Ұлттық статистика бюросының жұмыскерлерін лауазымға тағайындайды және лауазымнан босатады;</w:t>
      </w:r>
    </w:p>
    <w:p>
      <w:pPr>
        <w:spacing w:after="0"/>
        <w:ind w:left="0"/>
        <w:jc w:val="both"/>
      </w:pPr>
      <w:r>
        <w:rPr>
          <w:rFonts w:ascii="Times New Roman"/>
          <w:b w:val="false"/>
          <w:i w:val="false"/>
          <w:color w:val="000000"/>
          <w:sz w:val="28"/>
        </w:rPr>
        <w:t>
      5) Агенттікпен келісу бойынша Қазақстан Республикасының заңнамасымен белгіленген тәртіпте Ұлттық статистика бюросы аумақтық бөлімшелерінің басшыларын және олардың орынбасарларын лауазымға тағайындайды және лауазымнан босатады;</w:t>
      </w:r>
    </w:p>
    <w:p>
      <w:pPr>
        <w:spacing w:after="0"/>
        <w:ind w:left="0"/>
        <w:jc w:val="both"/>
      </w:pPr>
      <w:r>
        <w:rPr>
          <w:rFonts w:ascii="Times New Roman"/>
          <w:b w:val="false"/>
          <w:i w:val="false"/>
          <w:color w:val="000000"/>
          <w:sz w:val="28"/>
        </w:rPr>
        <w:t>
      6) Ұлттық статистика бюросының еңбек қатынастары мәселелері өзінің құзыретіне жатқызылған жұмыскерлерін (қызметкерлерін) іссапарға жіберу, демалыстар беру, материалдық көмек көрсету, даярлау (қайта даярлау), біліктілігін арттыру, үстемеақы төлеу мәселелерін шешеді;</w:t>
      </w:r>
    </w:p>
    <w:p>
      <w:pPr>
        <w:spacing w:after="0"/>
        <w:ind w:left="0"/>
        <w:jc w:val="both"/>
      </w:pPr>
      <w:r>
        <w:rPr>
          <w:rFonts w:ascii="Times New Roman"/>
          <w:b w:val="false"/>
          <w:i w:val="false"/>
          <w:color w:val="000000"/>
          <w:sz w:val="28"/>
        </w:rPr>
        <w:t>
      7) Ұлттық статистика бюросы аумақтық бөлімшелерінің басшыларын өңірдің шегінен тыс жерге іссапарға жіберу, оларға демалыстар беру және материалдық көмек көрсету, сондай-ақ аумақтық бөлімшелердің басшылары мен олардың орынбасарларын даярлау (қайта даярлау), біліктілігін арттыру, үстемеақы төлеу мәселелерін шешеді;</w:t>
      </w:r>
    </w:p>
    <w:p>
      <w:pPr>
        <w:spacing w:after="0"/>
        <w:ind w:left="0"/>
        <w:jc w:val="both"/>
      </w:pPr>
      <w:r>
        <w:rPr>
          <w:rFonts w:ascii="Times New Roman"/>
          <w:b w:val="false"/>
          <w:i w:val="false"/>
          <w:color w:val="000000"/>
          <w:sz w:val="28"/>
        </w:rPr>
        <w:t>
      8) аумақтық бөлімшелердің басшыларына өңір шегінде оларды іссапарға жіберу, ал олардың орынбасарларын өңір шегінде және одан тыс жерлерге іссапарға жіберу, сондай-ақ басшының орынбасарларына демалыстар беру және оларға материалдық көмек көрсету мәселелерін шешуді береді;</w:t>
      </w:r>
    </w:p>
    <w:p>
      <w:pPr>
        <w:spacing w:after="0"/>
        <w:ind w:left="0"/>
        <w:jc w:val="both"/>
      </w:pPr>
      <w:r>
        <w:rPr>
          <w:rFonts w:ascii="Times New Roman"/>
          <w:b w:val="false"/>
          <w:i w:val="false"/>
          <w:color w:val="000000"/>
          <w:sz w:val="28"/>
        </w:rPr>
        <w:t>
      9) ведомстволық бағынысты ұйымның директорына үстемеақылар төлеуді белгілеуді келіседі;</w:t>
      </w:r>
    </w:p>
    <w:p>
      <w:pPr>
        <w:spacing w:after="0"/>
        <w:ind w:left="0"/>
        <w:jc w:val="both"/>
      </w:pPr>
      <w:r>
        <w:rPr>
          <w:rFonts w:ascii="Times New Roman"/>
          <w:b w:val="false"/>
          <w:i w:val="false"/>
          <w:color w:val="000000"/>
          <w:sz w:val="28"/>
        </w:rPr>
        <w:t>
      10) Ұлттық статистика бюросының еңбек қатынастары мәселелері өзінің құзыретіне жатқызылған жұмыскерлеріне (қызметкерлеріне) Қазақстан Республикасының заңнамасында белгіленген тәртіппен тәртіптік жазалар қолданады және көтермелеу шараларын қабылдайды;</w:t>
      </w:r>
    </w:p>
    <w:p>
      <w:pPr>
        <w:spacing w:after="0"/>
        <w:ind w:left="0"/>
        <w:jc w:val="both"/>
      </w:pPr>
      <w:r>
        <w:rPr>
          <w:rFonts w:ascii="Times New Roman"/>
          <w:b w:val="false"/>
          <w:i w:val="false"/>
          <w:color w:val="000000"/>
          <w:sz w:val="28"/>
        </w:rPr>
        <w:t>
      11) Ұлттық статистика бюросы аумақтық бөлімшелерінің басшылары мен олардың орынбасарларына, сонымен қатар ведомстволық бағынысты ұйымның директорына Қазақстан Республикасының заңнамасында белгіленген тәртіппен тәртіптік жазалар қолданады және көтермелеу шараларын қабылдайды;</w:t>
      </w:r>
    </w:p>
    <w:p>
      <w:pPr>
        <w:spacing w:after="0"/>
        <w:ind w:left="0"/>
        <w:jc w:val="both"/>
      </w:pPr>
      <w:r>
        <w:rPr>
          <w:rFonts w:ascii="Times New Roman"/>
          <w:b w:val="false"/>
          <w:i w:val="false"/>
          <w:color w:val="000000"/>
          <w:sz w:val="28"/>
        </w:rPr>
        <w:t>
      12) өз құзыретінің шегінде Ұлттық статистика бюросы мен оның аумақтық құрылымдық бөлімшелері жұмыскерлерінің (қызметкерлерінің) орындауы үшін міндетті бұйрықтар шығарады және нұсқаулар береді;</w:t>
      </w:r>
    </w:p>
    <w:p>
      <w:pPr>
        <w:spacing w:after="0"/>
        <w:ind w:left="0"/>
        <w:jc w:val="both"/>
      </w:pPr>
      <w:r>
        <w:rPr>
          <w:rFonts w:ascii="Times New Roman"/>
          <w:b w:val="false"/>
          <w:i w:val="false"/>
          <w:color w:val="000000"/>
          <w:sz w:val="28"/>
        </w:rPr>
        <w:t>
      13) Агенттікке Ұлттық статистика бюросының және оның аумақтық бөлімшелерінің жұмыскерлерін (қызметкерлерін) мемлекеттік наградалармен наградтау туралы ұсынулар енгізеді;</w:t>
      </w:r>
    </w:p>
    <w:p>
      <w:pPr>
        <w:spacing w:after="0"/>
        <w:ind w:left="0"/>
        <w:jc w:val="both"/>
      </w:pPr>
      <w:r>
        <w:rPr>
          <w:rFonts w:ascii="Times New Roman"/>
          <w:b w:val="false"/>
          <w:i w:val="false"/>
          <w:color w:val="000000"/>
          <w:sz w:val="28"/>
        </w:rPr>
        <w:t>
      14) Ұлттық статистика бюросының жұмыскерлерін (қызметкерлерін) және оның аумақтық бөлімшелерінің және ведомстволық бағынысты ұйымның басшылығы мен жұмыскерлерін (қызметкерлерін) ведомстволық наградамен наградтау мәселелерін шешеді;</w:t>
      </w:r>
    </w:p>
    <w:p>
      <w:pPr>
        <w:spacing w:after="0"/>
        <w:ind w:left="0"/>
        <w:jc w:val="both"/>
      </w:pPr>
      <w:r>
        <w:rPr>
          <w:rFonts w:ascii="Times New Roman"/>
          <w:b w:val="false"/>
          <w:i w:val="false"/>
          <w:color w:val="000000"/>
          <w:sz w:val="28"/>
        </w:rPr>
        <w:t>
      15) Қазақстан Республикасының заңнамасына сәйкес мемлекеттік органдармен және өзге де ұйымдармен қарым-қатынаста Ұлттық статистика бюросының атынан өкілдік етеді;</w:t>
      </w:r>
    </w:p>
    <w:p>
      <w:pPr>
        <w:spacing w:after="0"/>
        <w:ind w:left="0"/>
        <w:jc w:val="both"/>
      </w:pPr>
      <w:r>
        <w:rPr>
          <w:rFonts w:ascii="Times New Roman"/>
          <w:b w:val="false"/>
          <w:i w:val="false"/>
          <w:color w:val="000000"/>
          <w:sz w:val="28"/>
        </w:rPr>
        <w:t>
      16) Ұлттық статистика бюросында сыбайлас жемқорлыққа қарсы бағытталған шаралар қабылдайды;</w:t>
      </w:r>
    </w:p>
    <w:p>
      <w:pPr>
        <w:spacing w:after="0"/>
        <w:ind w:left="0"/>
        <w:jc w:val="both"/>
      </w:pPr>
      <w:r>
        <w:rPr>
          <w:rFonts w:ascii="Times New Roman"/>
          <w:b w:val="false"/>
          <w:i w:val="false"/>
          <w:color w:val="000000"/>
          <w:sz w:val="28"/>
        </w:rPr>
        <w:t>
      17) Ұлттық статистика бюросы құрылымдық бөлімшелерінің және аумақтық бөлімшелерінің ережелерін бекітеді;</w:t>
      </w:r>
    </w:p>
    <w:p>
      <w:pPr>
        <w:spacing w:after="0"/>
        <w:ind w:left="0"/>
        <w:jc w:val="both"/>
      </w:pPr>
      <w:r>
        <w:rPr>
          <w:rFonts w:ascii="Times New Roman"/>
          <w:b w:val="false"/>
          <w:i w:val="false"/>
          <w:color w:val="000000"/>
          <w:sz w:val="28"/>
        </w:rPr>
        <w:t>
      18) Ұлттық статистика бюросы аумақтық бөлімшелерінің басшылары мен олардың орынбасарларының және ведомстволық бағынысты ұйым директорының міндеттері мен өкілеттіліктерін анықтайды;</w:t>
      </w:r>
    </w:p>
    <w:p>
      <w:pPr>
        <w:spacing w:after="0"/>
        <w:ind w:left="0"/>
        <w:jc w:val="both"/>
      </w:pPr>
      <w:r>
        <w:rPr>
          <w:rFonts w:ascii="Times New Roman"/>
          <w:b w:val="false"/>
          <w:i w:val="false"/>
          <w:color w:val="000000"/>
          <w:sz w:val="28"/>
        </w:rPr>
        <w:t>
      19) Агенттікпен келісу бойынша Қазақстан Республикасының заңнамасында белгіленген тәртіппен ведомстволық бағынысты ұйымның директорын және оның орынбасарларын тағайындайды;</w:t>
      </w:r>
    </w:p>
    <w:p>
      <w:pPr>
        <w:spacing w:after="0"/>
        <w:ind w:left="0"/>
        <w:jc w:val="both"/>
      </w:pPr>
      <w:r>
        <w:rPr>
          <w:rFonts w:ascii="Times New Roman"/>
          <w:b w:val="false"/>
          <w:i w:val="false"/>
          <w:color w:val="000000"/>
          <w:sz w:val="28"/>
        </w:rPr>
        <w:t>
      20) аумақтық бөлімшелер басшылығының лауазымдық нұсқаулықтарын бекітеді;</w:t>
      </w:r>
    </w:p>
    <w:p>
      <w:pPr>
        <w:spacing w:after="0"/>
        <w:ind w:left="0"/>
        <w:jc w:val="both"/>
      </w:pPr>
      <w:r>
        <w:rPr>
          <w:rFonts w:ascii="Times New Roman"/>
          <w:b w:val="false"/>
          <w:i w:val="false"/>
          <w:color w:val="000000"/>
          <w:sz w:val="28"/>
        </w:rPr>
        <w:t>
      21) алдағы жылға нормативтік құқықтық актілердің құқықтық мониторингін жүргізу графигін бекітеді.</w:t>
      </w:r>
    </w:p>
    <w:p>
      <w:pPr>
        <w:spacing w:after="0"/>
        <w:ind w:left="0"/>
        <w:jc w:val="both"/>
      </w:pPr>
      <w:r>
        <w:rPr>
          <w:rFonts w:ascii="Times New Roman"/>
          <w:b w:val="false"/>
          <w:i w:val="false"/>
          <w:color w:val="000000"/>
          <w:sz w:val="28"/>
        </w:rPr>
        <w:t>
      22)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Ұлттық статистика бюросының басшысы болмаған кезде оның өкілеттіктерін Қазақстан Республикасының қолданыстағы заңнамасына сәйкес оны алмастыратын тұлға орындайды.</w:t>
      </w:r>
    </w:p>
    <w:bookmarkStart w:name="z30" w:id="27"/>
    <w:p>
      <w:pPr>
        <w:spacing w:after="0"/>
        <w:ind w:left="0"/>
        <w:jc w:val="both"/>
      </w:pPr>
      <w:r>
        <w:rPr>
          <w:rFonts w:ascii="Times New Roman"/>
          <w:b w:val="false"/>
          <w:i w:val="false"/>
          <w:color w:val="000000"/>
          <w:sz w:val="28"/>
        </w:rPr>
        <w:t>
      20. Басшы өз орынбасарларының өкілеттіктерін Қазақстан Республикасының қолданыстағы заңнамасына сәйкес белгілейді.</w:t>
      </w:r>
    </w:p>
    <w:bookmarkEnd w:id="27"/>
    <w:bookmarkStart w:name="z31" w:id="28"/>
    <w:p>
      <w:pPr>
        <w:spacing w:after="0"/>
        <w:ind w:left="0"/>
        <w:jc w:val="left"/>
      </w:pPr>
      <w:r>
        <w:rPr>
          <w:rFonts w:ascii="Times New Roman"/>
          <w:b/>
          <w:i w:val="false"/>
          <w:color w:val="000000"/>
        </w:rPr>
        <w:t xml:space="preserve"> 4-тарау. Ұлттық статистика бюросының мүлкі</w:t>
      </w:r>
    </w:p>
    <w:bookmarkEnd w:id="28"/>
    <w:bookmarkStart w:name="z32" w:id="29"/>
    <w:p>
      <w:pPr>
        <w:spacing w:after="0"/>
        <w:ind w:left="0"/>
        <w:jc w:val="both"/>
      </w:pPr>
      <w:r>
        <w:rPr>
          <w:rFonts w:ascii="Times New Roman"/>
          <w:b w:val="false"/>
          <w:i w:val="false"/>
          <w:color w:val="000000"/>
          <w:sz w:val="28"/>
        </w:rPr>
        <w:t>
      21. Ұлттық статистика бюросы Қазақстан Республикасының заңнамасында көзделген жағдайларда жедел басқару құқығымен оқшауланған мүлікке ие бола алады.</w:t>
      </w:r>
    </w:p>
    <w:bookmarkEnd w:id="29"/>
    <w:p>
      <w:pPr>
        <w:spacing w:after="0"/>
        <w:ind w:left="0"/>
        <w:jc w:val="both"/>
      </w:pPr>
      <w:r>
        <w:rPr>
          <w:rFonts w:ascii="Times New Roman"/>
          <w:b w:val="false"/>
          <w:i w:val="false"/>
          <w:color w:val="000000"/>
          <w:sz w:val="28"/>
        </w:rPr>
        <w:t>
      Ұлттық статистика бюросының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3" w:id="30"/>
    <w:p>
      <w:pPr>
        <w:spacing w:after="0"/>
        <w:ind w:left="0"/>
        <w:jc w:val="both"/>
      </w:pPr>
      <w:r>
        <w:rPr>
          <w:rFonts w:ascii="Times New Roman"/>
          <w:b w:val="false"/>
          <w:i w:val="false"/>
          <w:color w:val="000000"/>
          <w:sz w:val="28"/>
        </w:rPr>
        <w:t>
      22. Ұлттық статистика бюросына бекітіп берілген мүлік республикалық меншікке жатады.</w:t>
      </w:r>
    </w:p>
    <w:bookmarkEnd w:id="30"/>
    <w:bookmarkStart w:name="z34" w:id="31"/>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Ұлттық статистика бюросы,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31"/>
    <w:bookmarkStart w:name="z35" w:id="32"/>
    <w:p>
      <w:pPr>
        <w:spacing w:after="0"/>
        <w:ind w:left="0"/>
        <w:jc w:val="left"/>
      </w:pPr>
      <w:r>
        <w:rPr>
          <w:rFonts w:ascii="Times New Roman"/>
          <w:b/>
          <w:i w:val="false"/>
          <w:color w:val="000000"/>
        </w:rPr>
        <w:t xml:space="preserve"> 5-тарау. Ұлттық статистика бюросын қайта ұйымдастыру және тарату</w:t>
      </w:r>
    </w:p>
    <w:bookmarkEnd w:id="32"/>
    <w:bookmarkStart w:name="z36" w:id="33"/>
    <w:p>
      <w:pPr>
        <w:spacing w:after="0"/>
        <w:ind w:left="0"/>
        <w:jc w:val="both"/>
      </w:pPr>
      <w:r>
        <w:rPr>
          <w:rFonts w:ascii="Times New Roman"/>
          <w:b w:val="false"/>
          <w:i w:val="false"/>
          <w:color w:val="000000"/>
          <w:sz w:val="28"/>
        </w:rPr>
        <w:t>
      24. Ұлттық статистика бюросын қайта ұйымдастыру және тарату Қазақстан Республикасының заңнамасына сәйкес жүзеге асырылады.</w:t>
      </w:r>
    </w:p>
    <w:bookmarkEnd w:id="33"/>
    <w:bookmarkStart w:name="z37" w:id="34"/>
    <w:p>
      <w:pPr>
        <w:spacing w:after="0"/>
        <w:ind w:left="0"/>
        <w:jc w:val="left"/>
      </w:pPr>
      <w:r>
        <w:rPr>
          <w:rFonts w:ascii="Times New Roman"/>
          <w:b/>
          <w:i w:val="false"/>
          <w:color w:val="000000"/>
        </w:rPr>
        <w:t xml:space="preserve"> Ұлттық статистика бюросының қарамағындағы ұйымдарының тізбесі</w:t>
      </w:r>
    </w:p>
    <w:bookmarkEnd w:id="34"/>
    <w:p>
      <w:pPr>
        <w:spacing w:after="0"/>
        <w:ind w:left="0"/>
        <w:jc w:val="both"/>
      </w:pPr>
      <w:r>
        <w:rPr>
          <w:rFonts w:ascii="Times New Roman"/>
          <w:b w:val="false"/>
          <w:i w:val="false"/>
          <w:color w:val="000000"/>
          <w:sz w:val="28"/>
        </w:rPr>
        <w:t>
      "Қазақстан Республикасының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w:t>
      </w:r>
    </w:p>
    <w:bookmarkStart w:name="z38" w:id="35"/>
    <w:p>
      <w:pPr>
        <w:spacing w:after="0"/>
        <w:ind w:left="0"/>
        <w:jc w:val="left"/>
      </w:pPr>
      <w:r>
        <w:rPr>
          <w:rFonts w:ascii="Times New Roman"/>
          <w:b/>
          <w:i w:val="false"/>
          <w:color w:val="000000"/>
        </w:rPr>
        <w:t xml:space="preserve"> Ұлттық статистика бюросының қарамағындағы мемлекеттік мекемелер - аумақтық бөлімшелерінің тізбесі</w:t>
      </w:r>
    </w:p>
    <w:bookmarkEnd w:id="35"/>
    <w:bookmarkStart w:name="z39" w:id="36"/>
    <w:p>
      <w:pPr>
        <w:spacing w:after="0"/>
        <w:ind w:left="0"/>
        <w:jc w:val="both"/>
      </w:pPr>
      <w:r>
        <w:rPr>
          <w:rFonts w:ascii="Times New Roman"/>
          <w:b w:val="false"/>
          <w:i w:val="false"/>
          <w:color w:val="000000"/>
          <w:sz w:val="28"/>
        </w:rPr>
        <w:t>
      1. "Қазақстан Республикасының Стратегиялық жоспарлау және реформалар агенттігі Ұлттық статистика бюросының Ақмола облысы бойынша департаменті" республикалық мемлекеттік мекемесі.</w:t>
      </w:r>
    </w:p>
    <w:bookmarkEnd w:id="36"/>
    <w:bookmarkStart w:name="z40" w:id="37"/>
    <w:p>
      <w:pPr>
        <w:spacing w:after="0"/>
        <w:ind w:left="0"/>
        <w:jc w:val="both"/>
      </w:pPr>
      <w:r>
        <w:rPr>
          <w:rFonts w:ascii="Times New Roman"/>
          <w:b w:val="false"/>
          <w:i w:val="false"/>
          <w:color w:val="000000"/>
          <w:sz w:val="28"/>
        </w:rPr>
        <w:t>
      2. "Қазақстан Республикасының Стратегиялық жоспарлау және реформалар агенттігі Ұлттық статистика бюросының Ақтөбе облысы бойынша департаменті" республикалық мемлекеттік мекемесі.</w:t>
      </w:r>
    </w:p>
    <w:bookmarkEnd w:id="37"/>
    <w:bookmarkStart w:name="z41" w:id="38"/>
    <w:p>
      <w:pPr>
        <w:spacing w:after="0"/>
        <w:ind w:left="0"/>
        <w:jc w:val="both"/>
      </w:pPr>
      <w:r>
        <w:rPr>
          <w:rFonts w:ascii="Times New Roman"/>
          <w:b w:val="false"/>
          <w:i w:val="false"/>
          <w:color w:val="000000"/>
          <w:sz w:val="28"/>
        </w:rPr>
        <w:t>
      3. "Қазақстан Республикасының Стратегиялық жоспарлау және реформалар агенттігі Ұлттық статистика бюросының Алматы облысы бойынша департаменті" республикалық мемлекеттік мекемесі.</w:t>
      </w:r>
    </w:p>
    <w:bookmarkEnd w:id="38"/>
    <w:bookmarkStart w:name="z42" w:id="39"/>
    <w:p>
      <w:pPr>
        <w:spacing w:after="0"/>
        <w:ind w:left="0"/>
        <w:jc w:val="both"/>
      </w:pPr>
      <w:r>
        <w:rPr>
          <w:rFonts w:ascii="Times New Roman"/>
          <w:b w:val="false"/>
          <w:i w:val="false"/>
          <w:color w:val="000000"/>
          <w:sz w:val="28"/>
        </w:rPr>
        <w:t>
      4. "Қазақстан Республикасының Стратегиялық жоспарлау және реформалар агенттігі Ұлттық статистика бюросының Атырау облысы бойынша департаменті" республикалық мемлекеттік мекемесі.</w:t>
      </w:r>
    </w:p>
    <w:bookmarkEnd w:id="39"/>
    <w:bookmarkStart w:name="z43" w:id="40"/>
    <w:p>
      <w:pPr>
        <w:spacing w:after="0"/>
        <w:ind w:left="0"/>
        <w:jc w:val="both"/>
      </w:pPr>
      <w:r>
        <w:rPr>
          <w:rFonts w:ascii="Times New Roman"/>
          <w:b w:val="false"/>
          <w:i w:val="false"/>
          <w:color w:val="000000"/>
          <w:sz w:val="28"/>
        </w:rPr>
        <w:t>
      5. "Қазақстан Республикасының Стратегиялық жоспарлау және реформалар агенттігі Ұлттық статистика бюросының Шығыс Қазақстан облысы бойынша департаменті" республикалық мемлекеттік мекемесі.</w:t>
      </w:r>
    </w:p>
    <w:bookmarkEnd w:id="40"/>
    <w:bookmarkStart w:name="z44" w:id="41"/>
    <w:p>
      <w:pPr>
        <w:spacing w:after="0"/>
        <w:ind w:left="0"/>
        <w:jc w:val="both"/>
      </w:pPr>
      <w:r>
        <w:rPr>
          <w:rFonts w:ascii="Times New Roman"/>
          <w:b w:val="false"/>
          <w:i w:val="false"/>
          <w:color w:val="000000"/>
          <w:sz w:val="28"/>
        </w:rPr>
        <w:t>
      6. "Қазақстан Республикасының Стратегиялық жоспарлау және реформалар агенттігі Ұлттық статистика бюросының Жамбыл облысы бойынша департаменті" республикалық мемлекеттік мекемесі.</w:t>
      </w:r>
    </w:p>
    <w:bookmarkEnd w:id="41"/>
    <w:bookmarkStart w:name="z45" w:id="42"/>
    <w:p>
      <w:pPr>
        <w:spacing w:after="0"/>
        <w:ind w:left="0"/>
        <w:jc w:val="both"/>
      </w:pPr>
      <w:r>
        <w:rPr>
          <w:rFonts w:ascii="Times New Roman"/>
          <w:b w:val="false"/>
          <w:i w:val="false"/>
          <w:color w:val="000000"/>
          <w:sz w:val="28"/>
        </w:rPr>
        <w:t>
      7. "Қазақстан Республикасының Стратегиялық жоспарлау және реформалар агенттігі Ұлттық статистика бюросының Батыс Қазақстан облысы бойынша департаменті" республикалық мемлекеттік мекемесі.</w:t>
      </w:r>
    </w:p>
    <w:bookmarkEnd w:id="42"/>
    <w:bookmarkStart w:name="z46" w:id="43"/>
    <w:p>
      <w:pPr>
        <w:spacing w:after="0"/>
        <w:ind w:left="0"/>
        <w:jc w:val="both"/>
      </w:pPr>
      <w:r>
        <w:rPr>
          <w:rFonts w:ascii="Times New Roman"/>
          <w:b w:val="false"/>
          <w:i w:val="false"/>
          <w:color w:val="000000"/>
          <w:sz w:val="28"/>
        </w:rPr>
        <w:t>
      8. "Қазақстан Республикасының Стратегиялық жоспарлау және реформалар агенттігі Ұлттық статистика бюросының Қарағанды облысы бойынша департаменті" республикалық мемлекеттік мекемесі.</w:t>
      </w:r>
    </w:p>
    <w:bookmarkEnd w:id="43"/>
    <w:bookmarkStart w:name="z47" w:id="44"/>
    <w:p>
      <w:pPr>
        <w:spacing w:after="0"/>
        <w:ind w:left="0"/>
        <w:jc w:val="both"/>
      </w:pPr>
      <w:r>
        <w:rPr>
          <w:rFonts w:ascii="Times New Roman"/>
          <w:b w:val="false"/>
          <w:i w:val="false"/>
          <w:color w:val="000000"/>
          <w:sz w:val="28"/>
        </w:rPr>
        <w:t>
      9. "Қазақстан Республикасының Стратегиялық жоспарлау және реформалар агенттігі Ұлттық статистика бюросының Қостанай облысы бойынша департаменті" республикалық мемлекеттік мекемесі.</w:t>
      </w:r>
    </w:p>
    <w:bookmarkEnd w:id="44"/>
    <w:bookmarkStart w:name="z48" w:id="45"/>
    <w:p>
      <w:pPr>
        <w:spacing w:after="0"/>
        <w:ind w:left="0"/>
        <w:jc w:val="both"/>
      </w:pPr>
      <w:r>
        <w:rPr>
          <w:rFonts w:ascii="Times New Roman"/>
          <w:b w:val="false"/>
          <w:i w:val="false"/>
          <w:color w:val="000000"/>
          <w:sz w:val="28"/>
        </w:rPr>
        <w:t>
      10. "Қазақстан Республикасының Стратегиялық жоспарлау және реформалар агенттігі Ұлттық статистика бюросының Қызылорда облысы бойынша департаменті" республикалық мемлекеттік мекемесі.</w:t>
      </w:r>
    </w:p>
    <w:bookmarkEnd w:id="45"/>
    <w:bookmarkStart w:name="z49" w:id="46"/>
    <w:p>
      <w:pPr>
        <w:spacing w:after="0"/>
        <w:ind w:left="0"/>
        <w:jc w:val="both"/>
      </w:pPr>
      <w:r>
        <w:rPr>
          <w:rFonts w:ascii="Times New Roman"/>
          <w:b w:val="false"/>
          <w:i w:val="false"/>
          <w:color w:val="000000"/>
          <w:sz w:val="28"/>
        </w:rPr>
        <w:t>
      11. "Қазақстан Республикасының Стратегиялық жоспарлау және реформалар агенттігі Ұлттық статистика бюросының Маңғыстау облысы бойынша департаменті" республикалық мемлекеттік мекемесі</w:t>
      </w:r>
    </w:p>
    <w:bookmarkEnd w:id="46"/>
    <w:bookmarkStart w:name="z50" w:id="47"/>
    <w:p>
      <w:pPr>
        <w:spacing w:after="0"/>
        <w:ind w:left="0"/>
        <w:jc w:val="both"/>
      </w:pPr>
      <w:r>
        <w:rPr>
          <w:rFonts w:ascii="Times New Roman"/>
          <w:b w:val="false"/>
          <w:i w:val="false"/>
          <w:color w:val="000000"/>
          <w:sz w:val="28"/>
        </w:rPr>
        <w:t>
      12. "Қазақстан Республикасының Стратегиялық жоспарлау және реформалар агенттігі Ұлттық статистика бюросының Павлодар облысы бойынша департаменті" республикалық мемлекеттік мекемесі.</w:t>
      </w:r>
    </w:p>
    <w:bookmarkEnd w:id="47"/>
    <w:bookmarkStart w:name="z51" w:id="48"/>
    <w:p>
      <w:pPr>
        <w:spacing w:after="0"/>
        <w:ind w:left="0"/>
        <w:jc w:val="both"/>
      </w:pPr>
      <w:r>
        <w:rPr>
          <w:rFonts w:ascii="Times New Roman"/>
          <w:b w:val="false"/>
          <w:i w:val="false"/>
          <w:color w:val="000000"/>
          <w:sz w:val="28"/>
        </w:rPr>
        <w:t>
      13.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w:t>
      </w:r>
    </w:p>
    <w:bookmarkEnd w:id="48"/>
    <w:bookmarkStart w:name="z52" w:id="49"/>
    <w:p>
      <w:pPr>
        <w:spacing w:after="0"/>
        <w:ind w:left="0"/>
        <w:jc w:val="both"/>
      </w:pPr>
      <w:r>
        <w:rPr>
          <w:rFonts w:ascii="Times New Roman"/>
          <w:b w:val="false"/>
          <w:i w:val="false"/>
          <w:color w:val="000000"/>
          <w:sz w:val="28"/>
        </w:rPr>
        <w:t>
      14. "Қазақстан Республикасының Стратегиялық жоспарлау және реформалар агенттігі Ұлттық статистика бюросының Түркістан облысы бойынша департаменті" республикалық мемлекеттік мекемесі.</w:t>
      </w:r>
    </w:p>
    <w:bookmarkEnd w:id="49"/>
    <w:bookmarkStart w:name="z53" w:id="50"/>
    <w:p>
      <w:pPr>
        <w:spacing w:after="0"/>
        <w:ind w:left="0"/>
        <w:jc w:val="both"/>
      </w:pPr>
      <w:r>
        <w:rPr>
          <w:rFonts w:ascii="Times New Roman"/>
          <w:b w:val="false"/>
          <w:i w:val="false"/>
          <w:color w:val="000000"/>
          <w:sz w:val="28"/>
        </w:rPr>
        <w:t>
      15. "Қазақстан Республикасының Стратегиялық жоспарлау және реформалар агенттігі Ұлттық статистика бюросының Нұр-Сұлтан қаласы бойынша департаменті" республикалық мемлекеттік мекемесі.</w:t>
      </w:r>
    </w:p>
    <w:bookmarkEnd w:id="50"/>
    <w:bookmarkStart w:name="z54" w:id="51"/>
    <w:p>
      <w:pPr>
        <w:spacing w:after="0"/>
        <w:ind w:left="0"/>
        <w:jc w:val="both"/>
      </w:pPr>
      <w:r>
        <w:rPr>
          <w:rFonts w:ascii="Times New Roman"/>
          <w:b w:val="false"/>
          <w:i w:val="false"/>
          <w:color w:val="000000"/>
          <w:sz w:val="28"/>
        </w:rPr>
        <w:t>
      16. "Қазақстан Республикасының Стратегиялық жоспарлау және реформалар агенттігі Ұлттық статистика бюросының Алматы қаласы бойынша департаменті" республикалық мемлекеттік мекемесі.</w:t>
      </w:r>
    </w:p>
    <w:bookmarkEnd w:id="51"/>
    <w:bookmarkStart w:name="z55" w:id="52"/>
    <w:p>
      <w:pPr>
        <w:spacing w:after="0"/>
        <w:ind w:left="0"/>
        <w:jc w:val="both"/>
      </w:pPr>
      <w:r>
        <w:rPr>
          <w:rFonts w:ascii="Times New Roman"/>
          <w:b w:val="false"/>
          <w:i w:val="false"/>
          <w:color w:val="000000"/>
          <w:sz w:val="28"/>
        </w:rPr>
        <w:t>
      17. "Қазақстан Республикасының Стратегиялық жоспарлау және реформалар агенттігі Ұлттық статистика бюросының Шымкент қаласы бойынша департаменті" республикалық мемлекеттік мекемесі.</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