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79fb" w14:textId="3ec7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мемлекеттік мекемелердің ережелерін бекіту туралы</w:t>
      </w:r>
    </w:p>
    <w:p>
      <w:pPr>
        <w:spacing w:after="0"/>
        <w:ind w:left="0"/>
        <w:jc w:val="both"/>
      </w:pPr>
      <w:r>
        <w:rPr>
          <w:rFonts w:ascii="Times New Roman"/>
          <w:b w:val="false"/>
          <w:i w:val="false"/>
          <w:color w:val="000000"/>
          <w:sz w:val="28"/>
        </w:rPr>
        <w:t>Павлодар облысы әкімдігінің 2022 жылғы 23 мамырдағы № 142/1 қаулысы</w:t>
      </w:r>
    </w:p>
    <w:p>
      <w:pPr>
        <w:spacing w:after="0"/>
        <w:ind w:left="0"/>
        <w:jc w:val="both"/>
      </w:pPr>
      <w:bookmarkStart w:name="z1" w:id="0"/>
      <w:r>
        <w:rPr>
          <w:rFonts w:ascii="Times New Roman"/>
          <w:b w:val="false"/>
          <w:i w:val="false"/>
          <w:color w:val="000000"/>
          <w:sz w:val="28"/>
        </w:rPr>
        <w:t xml:space="preserve">
      Қазақстан Республикасының 2020 жылғы 29 маусымдағы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1. Келесі мемлекеттік мекемелердің (бұдан әрі – ММ) ережелері:</w:t>
      </w:r>
    </w:p>
    <w:bookmarkEnd w:id="1"/>
    <w:p>
      <w:pPr>
        <w:spacing w:after="0"/>
        <w:ind w:left="0"/>
        <w:jc w:val="both"/>
      </w:pPr>
      <w:r>
        <w:rPr>
          <w:rFonts w:ascii="Times New Roman"/>
          <w:b w:val="false"/>
          <w:i w:val="false"/>
          <w:color w:val="000000"/>
          <w:sz w:val="28"/>
        </w:rPr>
        <w:t xml:space="preserve">
      "Павлодар облысының білім беру басқармасы" ММ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"Ақсу қаласының білім беру бөлімі" ММ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"Аққулы ауданының білім беру бөлімі" ММ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"Ақтоғай ауданының білім беру бөлімі" ММ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"Баянауыл ауданының білім беру бөлімі" ММ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"Железин ауданының білім беру бөлімі" ММ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"Ертіс ауданының білім беру бөлімі" ММ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"Май ауданының білім беру бөлімі" ММ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"Павлодар қаласының білім беру бөлімі" ММ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"Павлодар ауданының білім беру бөлімі" ММ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"Тереңкөл ауданының білім беру бөлімі" ММ осы қаулының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"Успен ауданының білім беру бөлімі" ММ осы қаулының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"Шарбақты ауданының білім беру бөлімі" ММ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Павлодар облысы білім беру басқармасының "Екібастұз қаласының білім беру бөлімі" ММ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Павлодар облысы әкімдігінің 2020 жылғы 25 желтоқсандағы "Білім беру саласындағы мемлекеттік мекемелердің ережелерін бекіту туралы" № 287/5 қаулысының күші жойылсын.</w:t>
      </w:r>
    </w:p>
    <w:bookmarkEnd w:id="2"/>
    <w:bookmarkStart w:name="z4" w:id="3"/>
    <w:p>
      <w:pPr>
        <w:spacing w:after="0"/>
        <w:ind w:left="0"/>
        <w:jc w:val="both"/>
      </w:pPr>
      <w:r>
        <w:rPr>
          <w:rFonts w:ascii="Times New Roman"/>
          <w:b w:val="false"/>
          <w:i w:val="false"/>
          <w:color w:val="000000"/>
          <w:sz w:val="28"/>
        </w:rPr>
        <w:t>
      3. "Павлодар облысының білім беру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xml:space="preserve">
      осы қаулыны ресми жариялау және Қазақстан Республикасы нормативтік құқықтық актілерінің Эталондық бақылау банкіне енгізу үшін шаруашылық жүргізу құқығындағы "Қазақстан Республикасының Заңнама және құқықтық ақпарат институты" республикалық мемлекеттік кәсіпорнына жіберуді; </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А.А. Құрмановаға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"Павлодар облысының білім беру басқармасы" мемлекеттік мекемесі туралы ереже</w:t>
      </w:r>
    </w:p>
    <w:bookmarkEnd w:id="6"/>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облысының білім беру басқармасы" мемлекеттік мекемесі (бұдан әрі – "Павлодар облысының білім беру басқармасы" ММ)облыстық бюджеттен қаржыландырылатынПавлодар облысының аумағында білім беру саласындағы басшылықты жүзеге асыруға облыс әкімдігі уәкілеттікберген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облысының білім беру басқармасы" ММ ведомстволарыжоқ.</w:t>
      </w:r>
    </w:p>
    <w:p>
      <w:pPr>
        <w:spacing w:after="0"/>
        <w:ind w:left="0"/>
        <w:jc w:val="both"/>
      </w:pPr>
      <w:r>
        <w:rPr>
          <w:rFonts w:ascii="Times New Roman"/>
          <w:b w:val="false"/>
          <w:i w:val="false"/>
          <w:color w:val="000000"/>
          <w:sz w:val="28"/>
        </w:rPr>
        <w:t>
      3. "Павлодар облысының білім беру басқармасы" ММ аудандар мен қалаларда аумақтық мемлекеттік органдары бар.</w:t>
      </w:r>
    </w:p>
    <w:p>
      <w:pPr>
        <w:spacing w:after="0"/>
        <w:ind w:left="0"/>
        <w:jc w:val="both"/>
      </w:pPr>
      <w:r>
        <w:rPr>
          <w:rFonts w:ascii="Times New Roman"/>
          <w:b w:val="false"/>
          <w:i w:val="false"/>
          <w:color w:val="000000"/>
          <w:sz w:val="28"/>
        </w:rPr>
        <w:t>
      Аумақтық мемлекеттік органдар (аудандар мен қалалардың білім беру бөлімдері) "Павлодар облысының білім беру басқармасы" ММ есеп береді және бақылауында болады.</w:t>
      </w:r>
    </w:p>
    <w:p>
      <w:pPr>
        <w:spacing w:after="0"/>
        <w:ind w:left="0"/>
        <w:jc w:val="both"/>
      </w:pPr>
      <w:r>
        <w:rPr>
          <w:rFonts w:ascii="Times New Roman"/>
          <w:b w:val="false"/>
          <w:i w:val="false"/>
          <w:color w:val="000000"/>
          <w:sz w:val="28"/>
        </w:rPr>
        <w:t>
      4. "Павлодар облысының білім беру басқармасы"ММ өз қызметiн Қазақстан Республикасының Конституциясы мен заңдарына, Қазақстан Республикасының Президенті мен Үкіметінің актілеріне,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облысының білім беру басқармасы"ММ ұйымдық-құқықтық нысанындағы заңды тұлға болып табылады, Қазақстан Республикасының Мемлекеттік Елтаңбасы бейнеленген мөрлері мен қазақ және орыс тілдерінде өз атауы бар мөртаңбалары, белгiленген үлгiдегi бланкiлерi,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6. "Павлодар облысының білім беру басқармасы"ММ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облысының білім беру басқармасы"ММ егерҚазақстан Республикасыныңзаңнамасына сәйкес осыған уәкiлеттiк берiлген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облысының білім беру басқармасы"ММ өз құзыретінің мәселелері бойынша заңнамамен белгiленген тәртiпте"Павлодар облысының білім беру басқармасы"ММ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9. "Павлодар облысының білім беру басқармасы"ММ-нің құрылымы мен штат санының лимитi Қазақстан Республикасыныңқолданыстағы заңнамасына сәйкес бекiтiледi.</w:t>
      </w:r>
    </w:p>
    <w:p>
      <w:pPr>
        <w:spacing w:after="0"/>
        <w:ind w:left="0"/>
        <w:jc w:val="both"/>
      </w:pPr>
      <w:r>
        <w:rPr>
          <w:rFonts w:ascii="Times New Roman"/>
          <w:b w:val="false"/>
          <w:i w:val="false"/>
          <w:color w:val="000000"/>
          <w:sz w:val="28"/>
        </w:rPr>
        <w:t>
      10. Заңды тұлғаның орналасқан жерi:</w:t>
      </w:r>
    </w:p>
    <w:p>
      <w:pPr>
        <w:spacing w:after="0"/>
        <w:ind w:left="0"/>
        <w:jc w:val="both"/>
      </w:pPr>
      <w:r>
        <w:rPr>
          <w:rFonts w:ascii="Times New Roman"/>
          <w:b w:val="false"/>
          <w:i w:val="false"/>
          <w:color w:val="000000"/>
          <w:sz w:val="28"/>
        </w:rPr>
        <w:t>
      Қазақстан Республикасы, Павлодар облысы, 140000, Павлодар қаласы, Қайырбаев көшесі, 32.</w:t>
      </w:r>
    </w:p>
    <w:p>
      <w:pPr>
        <w:spacing w:after="0"/>
        <w:ind w:left="0"/>
        <w:jc w:val="both"/>
      </w:pPr>
      <w:r>
        <w:rPr>
          <w:rFonts w:ascii="Times New Roman"/>
          <w:b w:val="false"/>
          <w:i w:val="false"/>
          <w:color w:val="000000"/>
          <w:sz w:val="28"/>
        </w:rPr>
        <w:t>
      11. "Павлодар облысының білім беру басқармасы" ММ жұмыс тәртібі:</w:t>
      </w:r>
    </w:p>
    <w:p>
      <w:pPr>
        <w:spacing w:after="0"/>
        <w:ind w:left="0"/>
        <w:jc w:val="both"/>
      </w:pPr>
      <w:r>
        <w:rPr>
          <w:rFonts w:ascii="Times New Roman"/>
          <w:b w:val="false"/>
          <w:i w:val="false"/>
          <w:color w:val="000000"/>
          <w:sz w:val="28"/>
        </w:rPr>
        <w:t>
      жұмыс күндері: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12. Мемлекеттік мекеменің толық атауы:</w:t>
      </w:r>
    </w:p>
    <w:p>
      <w:pPr>
        <w:spacing w:after="0"/>
        <w:ind w:left="0"/>
        <w:jc w:val="both"/>
      </w:pPr>
      <w:r>
        <w:rPr>
          <w:rFonts w:ascii="Times New Roman"/>
          <w:b w:val="false"/>
          <w:i w:val="false"/>
          <w:color w:val="000000"/>
          <w:sz w:val="28"/>
        </w:rPr>
        <w:t>
      мемлекеттік тілде – "Павлодар облысының білім беру басқармасы"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"Управление образования Павлодарской области".</w:t>
      </w:r>
    </w:p>
    <w:p>
      <w:pPr>
        <w:spacing w:after="0"/>
        <w:ind w:left="0"/>
        <w:jc w:val="both"/>
      </w:pPr>
      <w:r>
        <w:rPr>
          <w:rFonts w:ascii="Times New Roman"/>
          <w:b w:val="false"/>
          <w:i w:val="false"/>
          <w:color w:val="000000"/>
          <w:sz w:val="28"/>
        </w:rPr>
        <w:t>
      13. Мемлекет Павлодар облысы әкімдігінің тұлғасында "Павлодар облысының білім беру басқармасы" ММ құрылтайшысы болып табылады.</w:t>
      </w:r>
    </w:p>
    <w:p>
      <w:pPr>
        <w:spacing w:after="0"/>
        <w:ind w:left="0"/>
        <w:jc w:val="both"/>
      </w:pPr>
      <w:r>
        <w:rPr>
          <w:rFonts w:ascii="Times New Roman"/>
          <w:b w:val="false"/>
          <w:i w:val="false"/>
          <w:color w:val="000000"/>
          <w:sz w:val="28"/>
        </w:rPr>
        <w:t>
      "Павлодар облысының білім беру басқармасы"ММ өзіне қосылу жолымен қайта ұйымдастырылған "Павлодар облысының балалар құқықтарын қорғау басқармасы" мемлекеттік мекемесінің тараптар дауласатын міндеттемелерін қоса алғанда, тапсыру актісіне сәйкес құқықтар мен міндеттерге қатысты оның құқық иеленушісі болып табылады.</w:t>
      </w:r>
    </w:p>
    <w:p>
      <w:pPr>
        <w:spacing w:after="0"/>
        <w:ind w:left="0"/>
        <w:jc w:val="both"/>
      </w:pPr>
      <w:r>
        <w:rPr>
          <w:rFonts w:ascii="Times New Roman"/>
          <w:b w:val="false"/>
          <w:i w:val="false"/>
          <w:color w:val="000000"/>
          <w:sz w:val="28"/>
        </w:rPr>
        <w:t>
      14. Осы Ереже "Павлодар облысының білім беру басқармасы"ММ-нің құрылтай құжаты болып табылады.</w:t>
      </w:r>
    </w:p>
    <w:p>
      <w:pPr>
        <w:spacing w:after="0"/>
        <w:ind w:left="0"/>
        <w:jc w:val="both"/>
      </w:pPr>
      <w:r>
        <w:rPr>
          <w:rFonts w:ascii="Times New Roman"/>
          <w:b w:val="false"/>
          <w:i w:val="false"/>
          <w:color w:val="000000"/>
          <w:sz w:val="28"/>
        </w:rPr>
        <w:t>
      15. "Павлодар облысының білім беру басқармасы"ММ-нің қызметiн қаржыландыру облыстық бюджеттен жүзеге асырылады.</w:t>
      </w:r>
    </w:p>
    <w:p>
      <w:pPr>
        <w:spacing w:after="0"/>
        <w:ind w:left="0"/>
        <w:jc w:val="both"/>
      </w:pPr>
      <w:r>
        <w:rPr>
          <w:rFonts w:ascii="Times New Roman"/>
          <w:b w:val="false"/>
          <w:i w:val="false"/>
          <w:color w:val="000000"/>
          <w:sz w:val="28"/>
        </w:rPr>
        <w:t>
      16. "Павлодар облысының білім беру басқармасы"ММ-не кәсiпкерлiк субъектілерімен "Павлодар облысының білім беру басқармасы" ММ өкілеттіктері болып табылатын мiндеттердi орындау тұрғысынанкелісім-шарттық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облысының білім беру басқармасы"ММ-не заңнамалық актiлермен кiрiстер әкелетiн қызметтi жүзеге асыру құқығы берiлсе, онда осындай қызметтен алынған кiрiстер мемлекеттік бюджет кiрiсiне жiберiледi.</w:t>
      </w:r>
    </w:p>
    <w:p>
      <w:pPr>
        <w:spacing w:after="0"/>
        <w:ind w:left="0"/>
        <w:jc w:val="both"/>
      </w:pPr>
      <w:r>
        <w:rPr>
          <w:rFonts w:ascii="Times New Roman"/>
          <w:b w:val="false"/>
          <w:i w:val="false"/>
          <w:color w:val="000000"/>
          <w:sz w:val="28"/>
        </w:rPr>
        <w:t>
      2. "Павлодар облысының білім беру басқармасы" ММ міндеттері, мақсаты, мәні, өкілеттіктері</w:t>
      </w:r>
    </w:p>
    <w:p>
      <w:pPr>
        <w:spacing w:after="0"/>
        <w:ind w:left="0"/>
        <w:jc w:val="both"/>
      </w:pPr>
      <w:r>
        <w:rPr>
          <w:rFonts w:ascii="Times New Roman"/>
          <w:b w:val="false"/>
          <w:i w:val="false"/>
          <w:color w:val="000000"/>
          <w:sz w:val="28"/>
        </w:rPr>
        <w:t xml:space="preserve">
      17. Міндеттері: </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pPr>
        <w:spacing w:after="0"/>
        <w:ind w:left="0"/>
        <w:jc w:val="both"/>
      </w:pPr>
      <w:r>
        <w:rPr>
          <w:rFonts w:ascii="Times New Roman"/>
          <w:b w:val="false"/>
          <w:i w:val="false"/>
          <w:color w:val="000000"/>
          <w:sz w:val="28"/>
        </w:rPr>
        <w:t>
      3) азаматтық пен патриотизмге, өз Отаны – Қазақстан Республикасына деген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қажеттігін, жеке тұлғаның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меңгеру;</w:t>
      </w:r>
    </w:p>
    <w:p>
      <w:pPr>
        <w:spacing w:after="0"/>
        <w:ind w:left="0"/>
        <w:jc w:val="both"/>
      </w:pPr>
      <w:r>
        <w:rPr>
          <w:rFonts w:ascii="Times New Roman"/>
          <w:b w:val="false"/>
          <w:i w:val="false"/>
          <w:color w:val="000000"/>
          <w:sz w:val="28"/>
        </w:rPr>
        <w:t>
      6) педагог қызметкерлердің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қажеттіліктеріне тез бейімделуіне ықпал ететін кредиттік, ақпараттық-коммуникациялық технологияларды енгізу және тиімді пайдалану;</w:t>
      </w:r>
    </w:p>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қажеттіліктері арасындағы өзара байланысты қамтамасыз ететін және әркімге білім мен біліктілікке негізделген жеке әлеуметін қоғамда барынша пайдалануға көмектесетін оқыту жүйесін өмір бойы дамыту;</w:t>
      </w:r>
    </w:p>
    <w:p>
      <w:pPr>
        <w:spacing w:after="0"/>
        <w:ind w:left="0"/>
        <w:jc w:val="both"/>
      </w:pPr>
      <w:r>
        <w:rPr>
          <w:rFonts w:ascii="Times New Roman"/>
          <w:b w:val="false"/>
          <w:i w:val="false"/>
          <w:color w:val="000000"/>
          <w:sz w:val="28"/>
        </w:rPr>
        <w:t>
      11) білім интеграциясы;</w:t>
      </w:r>
    </w:p>
    <w:p>
      <w:pPr>
        <w:spacing w:after="0"/>
        <w:ind w:left="0"/>
        <w:jc w:val="both"/>
      </w:pPr>
      <w:r>
        <w:rPr>
          <w:rFonts w:ascii="Times New Roman"/>
          <w:b w:val="false"/>
          <w:i w:val="false"/>
          <w:color w:val="000000"/>
          <w:sz w:val="28"/>
        </w:rPr>
        <w:t>
      12) білім алушылардың кәсіптік ұмтылысын қамтамасыз ету;</w:t>
      </w:r>
    </w:p>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дамуын қамтамасыз ету;</w:t>
      </w:r>
    </w:p>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15) өз өкілеттіліктері шегінде Қазақстан Республикасының заңнамасында көзделген өзге де міндеттерді жүзеге асырады.</w:t>
      </w:r>
    </w:p>
    <w:p>
      <w:pPr>
        <w:spacing w:after="0"/>
        <w:ind w:left="0"/>
        <w:jc w:val="both"/>
      </w:pPr>
      <w:r>
        <w:rPr>
          <w:rFonts w:ascii="Times New Roman"/>
          <w:b w:val="false"/>
          <w:i w:val="false"/>
          <w:color w:val="000000"/>
          <w:sz w:val="28"/>
        </w:rPr>
        <w:t>
      18. "Павлодар облысының білім беру басқармасы" ММ қызметінің мақсаты облыста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облысының білім беру басқармасы" ММ қызметінің мәні облыстық деңгейде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 әкімдігі мен әкімінің қарауына дамудың негізгі бағыттары, білім беру саласындағы проблемаларды жедел шешу жөнінде ұсыныстар енгізуге;</w:t>
      </w:r>
    </w:p>
    <w:p>
      <w:pPr>
        <w:spacing w:after="0"/>
        <w:ind w:left="0"/>
        <w:jc w:val="both"/>
      </w:pPr>
      <w:r>
        <w:rPr>
          <w:rFonts w:ascii="Times New Roman"/>
          <w:b w:val="false"/>
          <w:i w:val="false"/>
          <w:color w:val="000000"/>
          <w:sz w:val="28"/>
        </w:rPr>
        <w:t>
      1-2) мемлекеттік органдармен, лауазымды тұлғалармен, ұйымдармен және азаматтармен келісім бойынша "Павлодар облысының білім беру басқармасы" ММ алдына қойылған міндеттерді орындауға байланысты мәселелер бойынша белгіленген тәртіпте ақпарат сұратуға және алуға;</w:t>
      </w:r>
    </w:p>
    <w:p>
      <w:pPr>
        <w:spacing w:after="0"/>
        <w:ind w:left="0"/>
        <w:jc w:val="both"/>
      </w:pPr>
      <w:r>
        <w:rPr>
          <w:rFonts w:ascii="Times New Roman"/>
          <w:b w:val="false"/>
          <w:i w:val="false"/>
          <w:color w:val="000000"/>
          <w:sz w:val="28"/>
        </w:rPr>
        <w:t>
      1-3)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білдіруге;</w:t>
      </w:r>
    </w:p>
    <w:p>
      <w:pPr>
        <w:spacing w:after="0"/>
        <w:ind w:left="0"/>
        <w:jc w:val="both"/>
      </w:pPr>
      <w:r>
        <w:rPr>
          <w:rFonts w:ascii="Times New Roman"/>
          <w:b w:val="false"/>
          <w:i w:val="false"/>
          <w:color w:val="000000"/>
          <w:sz w:val="28"/>
        </w:rPr>
        <w:t>
      1-4) өз өкілеттігі шегінде қолданыстағы заңнамаға сәйкес жұмыс берушінің актілерін шығаруға;</w:t>
      </w:r>
    </w:p>
    <w:p>
      <w:pPr>
        <w:spacing w:after="0"/>
        <w:ind w:left="0"/>
        <w:jc w:val="both"/>
      </w:pPr>
      <w:r>
        <w:rPr>
          <w:rFonts w:ascii="Times New Roman"/>
          <w:b w:val="false"/>
          <w:i w:val="false"/>
          <w:color w:val="000000"/>
          <w:sz w:val="28"/>
        </w:rPr>
        <w:t>
      1-5) өз өкілеттіктері шегінде Қазақстан Республикасының заңнамасында көзделген өзге де құқықтарды жүзеге асыруға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сақтауға;</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жасасуға;</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етуге;</w:t>
      </w:r>
    </w:p>
    <w:p>
      <w:pPr>
        <w:spacing w:after="0"/>
        <w:ind w:left="0"/>
        <w:jc w:val="both"/>
      </w:pPr>
      <w:r>
        <w:rPr>
          <w:rFonts w:ascii="Times New Roman"/>
          <w:b w:val="false"/>
          <w:i w:val="false"/>
          <w:color w:val="000000"/>
          <w:sz w:val="28"/>
        </w:rPr>
        <w:t>
      2-4) қызметкерге еңбек шартында келісілген жұмысты беруге;</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асыруға міндетті.</w:t>
      </w:r>
    </w:p>
    <w:p>
      <w:pPr>
        <w:spacing w:after="0"/>
        <w:ind w:left="0"/>
        <w:jc w:val="both"/>
      </w:pPr>
      <w:r>
        <w:rPr>
          <w:rFonts w:ascii="Times New Roman"/>
          <w:b w:val="false"/>
          <w:i w:val="false"/>
          <w:color w:val="000000"/>
          <w:sz w:val="28"/>
        </w:rPr>
        <w:t>
      21. Функциялары:</w:t>
      </w:r>
    </w:p>
    <w:p>
      <w:pPr>
        <w:spacing w:after="0"/>
        <w:ind w:left="0"/>
        <w:jc w:val="both"/>
      </w:pPr>
      <w:r>
        <w:rPr>
          <w:rFonts w:ascii="Times New Roman"/>
          <w:b w:val="false"/>
          <w:i w:val="false"/>
          <w:color w:val="000000"/>
          <w:sz w:val="28"/>
        </w:rPr>
        <w:t>
      1) білім беру саласындағы мемлекеттік саясатты іске асырады;</w:t>
      </w:r>
    </w:p>
    <w:p>
      <w:pPr>
        <w:spacing w:after="0"/>
        <w:ind w:left="0"/>
        <w:jc w:val="both"/>
      </w:pPr>
      <w:r>
        <w:rPr>
          <w:rFonts w:ascii="Times New Roman"/>
          <w:b w:val="false"/>
          <w:i w:val="false"/>
          <w:color w:val="000000"/>
          <w:sz w:val="28"/>
        </w:rPr>
        <w:t>
      2) мемлекеттік білім беру ұйымдарында кешкі (ауысымдық) оқыту нысанын қоса алғанда, бастауыш, негізгі орта және жалпы орта білім беруді және интернат үлгісіндегі ұйымдар арқылы берілетін жалпы орта білім беруді қамтамасыз етеді;</w:t>
      </w:r>
    </w:p>
    <w:p>
      <w:pPr>
        <w:spacing w:after="0"/>
        <w:ind w:left="0"/>
        <w:jc w:val="both"/>
      </w:pPr>
      <w:r>
        <w:rPr>
          <w:rFonts w:ascii="Times New Roman"/>
          <w:b w:val="false"/>
          <w:i w:val="false"/>
          <w:color w:val="000000"/>
          <w:sz w:val="28"/>
        </w:rPr>
        <w:t>
      3) тірек мектептерініңжумысістеуін қамтамасыз етеді (ресурсты орталықтар);</w:t>
      </w:r>
    </w:p>
    <w:p>
      <w:pPr>
        <w:spacing w:after="0"/>
        <w:ind w:left="0"/>
        <w:jc w:val="both"/>
      </w:pPr>
      <w:r>
        <w:rPr>
          <w:rFonts w:ascii="Times New Roman"/>
          <w:b w:val="false"/>
          <w:i w:val="false"/>
          <w:color w:val="000000"/>
          <w:sz w:val="28"/>
        </w:rPr>
        <w:t>
      4) техникалық және кәсіптік, орта білімнен кейінгі білім беруді қамтамасыз етеді;</w:t>
      </w:r>
    </w:p>
    <w:p>
      <w:pPr>
        <w:spacing w:after="0"/>
        <w:ind w:left="0"/>
        <w:jc w:val="both"/>
      </w:pPr>
      <w:r>
        <w:rPr>
          <w:rFonts w:ascii="Times New Roman"/>
          <w:b w:val="false"/>
          <w:i w:val="false"/>
          <w:color w:val="000000"/>
          <w:sz w:val="28"/>
        </w:rPr>
        <w:t>
      5) ерекше білім берілуіне қажеттілігі бар адамдарды (балаларды) оқытуды, олардың білім беру ұйымдарында білім алуы үшін арнайы жағдайлар жасауды,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 ғимараттарының, құрылыстары мен үй-жайларының қолжетімділігін қамтамасыз етеді;</w:t>
      </w:r>
    </w:p>
    <w:p>
      <w:pPr>
        <w:spacing w:after="0"/>
        <w:ind w:left="0"/>
        <w:jc w:val="both"/>
      </w:pPr>
      <w:r>
        <w:rPr>
          <w:rFonts w:ascii="Times New Roman"/>
          <w:b w:val="false"/>
          <w:i w:val="false"/>
          <w:color w:val="000000"/>
          <w:sz w:val="28"/>
        </w:rPr>
        <w:t>
      6) мамандандырылған білім беру ұйымдарында дарынды балаларды оқытуды қамтамасыз етеді;</w:t>
      </w:r>
    </w:p>
    <w:p>
      <w:pPr>
        <w:spacing w:after="0"/>
        <w:ind w:left="0"/>
        <w:jc w:val="both"/>
      </w:pPr>
      <w:r>
        <w:rPr>
          <w:rFonts w:ascii="Times New Roman"/>
          <w:b w:val="false"/>
          <w:i w:val="false"/>
          <w:color w:val="000000"/>
          <w:sz w:val="28"/>
        </w:rPr>
        <w:t>
      7)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негізгі орта, жалпы орта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ұйымдарына білім туралы мемлекеттік үлгідегі құжаттардың бланкілеріне тапсырыс беруді ұйымдастырады және оларды пайдалануды бақылауды жүзеге асырады;</w:t>
      </w:r>
    </w:p>
    <w:p>
      <w:pPr>
        <w:spacing w:after="0"/>
        <w:ind w:left="0"/>
        <w:jc w:val="both"/>
      </w:pPr>
      <w:r>
        <w:rPr>
          <w:rFonts w:ascii="Times New Roman"/>
          <w:b w:val="false"/>
          <w:i w:val="false"/>
          <w:color w:val="000000"/>
          <w:sz w:val="28"/>
        </w:rPr>
        <w:t>
      10) облыстың жергілікті атқарушы органына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мен оқытудың, бастауыш, негізгі орта және жалпы орта білім берудің жалпы білім беретін оқу бағдарламаларын және балаларға арналған қосымша білім беру бағдарламаларын іске асыратын мемлекеттік білім беру ұйымдарын Қазақстан Республикасының заңнамасында белгіленген тәртіппен құру, қайта ұйымдастыру және тарату,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балалар-жасөспірімдер спорт мектептерін іске асыратын мемлекеттік білім беру ұйымдары туралы ұсыныстар енгізеді;</w:t>
      </w:r>
    </w:p>
    <w:p>
      <w:pPr>
        <w:spacing w:after="0"/>
        <w:ind w:left="0"/>
        <w:jc w:val="both"/>
      </w:pPr>
      <w:r>
        <w:rPr>
          <w:rFonts w:ascii="Times New Roman"/>
          <w:b w:val="false"/>
          <w:i w:val="false"/>
          <w:color w:val="000000"/>
          <w:sz w:val="28"/>
        </w:rPr>
        <w:t>
      11) аудандардың, облыстық маңызы бар қалалардың білім беру бөлімінің ұсынуы бойынша облыстың жергілікті атқарушы органына мектепке дейінгі тәрбие мен оқытуға мемлекеттік білім беру тапсырысын, сондай-ақ ата-ана төлемақысының мөлшерін бекітуге енгізеді;</w:t>
      </w:r>
    </w:p>
    <w:p>
      <w:pPr>
        <w:spacing w:after="0"/>
        <w:ind w:left="0"/>
        <w:jc w:val="both"/>
      </w:pPr>
      <w:r>
        <w:rPr>
          <w:rFonts w:ascii="Times New Roman"/>
          <w:b w:val="false"/>
          <w:i w:val="false"/>
          <w:color w:val="000000"/>
          <w:sz w:val="28"/>
        </w:rPr>
        <w:t>
      12) облыстың жергілікті атқарушы органының бекітуіне жоғары және жоғары оқу орнынан кейінгі білімі бар кадрларды даярлауға арналған мемлекеттік білім беру тапсырысын енгізеді;</w:t>
      </w:r>
    </w:p>
    <w:p>
      <w:pPr>
        <w:spacing w:after="0"/>
        <w:ind w:left="0"/>
        <w:jc w:val="both"/>
      </w:pPr>
      <w:r>
        <w:rPr>
          <w:rFonts w:ascii="Times New Roman"/>
          <w:b w:val="false"/>
          <w:i w:val="false"/>
          <w:color w:val="000000"/>
          <w:sz w:val="28"/>
        </w:rPr>
        <w:t>
      13) аймақтық кәсіпкерлер палатасы мен мүдделі ұйымдардың ұсыныстарын ескере отырып, техникалық және кәсіптік, орта білімнен кейінгі, жоғары және жоғары оқу орнынан кейінгі білімі бар мамандарды даярлауға арналған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14) облыстың жергілікті атқарушы органына мемлекеттік білім беру ұйымдарында орта білімге арналған мемлекеттік білім беру тапсырысын бекітуге енгізеді;</w:t>
      </w:r>
    </w:p>
    <w:p>
      <w:pPr>
        <w:spacing w:after="0"/>
        <w:ind w:left="0"/>
        <w:jc w:val="both"/>
      </w:pPr>
      <w:r>
        <w:rPr>
          <w:rFonts w:ascii="Times New Roman"/>
          <w:b w:val="false"/>
          <w:i w:val="false"/>
          <w:color w:val="000000"/>
          <w:sz w:val="28"/>
        </w:rPr>
        <w:t>
      15) облыстың жергілікті атқарушы органының бекітуіне техникалық және кәсіптік, орта білімнен кейінгі білімі бар кадрларды даярлауға арналған мемлекеттік білім беру тапсырысын енгізеді;</w:t>
      </w:r>
    </w:p>
    <w:p>
      <w:pPr>
        <w:spacing w:after="0"/>
        <w:ind w:left="0"/>
        <w:jc w:val="both"/>
      </w:pPr>
      <w:r>
        <w:rPr>
          <w:rFonts w:ascii="Times New Roman"/>
          <w:b w:val="false"/>
          <w:i w:val="false"/>
          <w:color w:val="000000"/>
          <w:sz w:val="28"/>
        </w:rPr>
        <w:t>
      16) облыстың жергілікті атқарушы органына тиісті қаржы жылына арналған жергілікті бюджеттерде бекітілген бюджет қаражатының көлемі шегінде балаларға қосымша білім беруге арналған мемлекеттік білім беру тапсырысын бекітуге енгізеді;</w:t>
      </w:r>
    </w:p>
    <w:p>
      <w:pPr>
        <w:spacing w:after="0"/>
        <w:ind w:left="0"/>
        <w:jc w:val="both"/>
      </w:pPr>
      <w:r>
        <w:rPr>
          <w:rFonts w:ascii="Times New Roman"/>
          <w:b w:val="false"/>
          <w:i w:val="false"/>
          <w:color w:val="000000"/>
          <w:sz w:val="28"/>
        </w:rPr>
        <w:t>
      17) білім алушылардың бірыңғай ұлттық тестілеуге қатысуын ұйымдастырады;</w:t>
      </w:r>
    </w:p>
    <w:p>
      <w:pPr>
        <w:spacing w:after="0"/>
        <w:ind w:left="0"/>
        <w:jc w:val="both"/>
      </w:pPr>
      <w:r>
        <w:rPr>
          <w:rFonts w:ascii="Times New Roman"/>
          <w:b w:val="false"/>
          <w:i w:val="false"/>
          <w:color w:val="000000"/>
          <w:sz w:val="28"/>
        </w:rPr>
        <w:t>
      18)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іске асыратын мемлекеттік білім беру ұйымдарын (қылмыстық-атқару жүйесінің түзету мекемелеріндегі білім беру ұйымдарын қоспағанда) материалдық-техникалық қамтамасыз етуді жүзеге асырады;</w:t>
      </w:r>
    </w:p>
    <w:p>
      <w:pPr>
        <w:spacing w:after="0"/>
        <w:ind w:left="0"/>
        <w:jc w:val="both"/>
      </w:pPr>
      <w:r>
        <w:rPr>
          <w:rFonts w:ascii="Times New Roman"/>
          <w:b w:val="false"/>
          <w:i w:val="false"/>
          <w:color w:val="000000"/>
          <w:sz w:val="28"/>
        </w:rPr>
        <w:t>
      19)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ықпал етеді;</w:t>
      </w:r>
    </w:p>
    <w:p>
      <w:pPr>
        <w:spacing w:after="0"/>
        <w:ind w:left="0"/>
        <w:jc w:val="both"/>
      </w:pPr>
      <w:r>
        <w:rPr>
          <w:rFonts w:ascii="Times New Roman"/>
          <w:b w:val="false"/>
          <w:i w:val="false"/>
          <w:color w:val="000000"/>
          <w:sz w:val="28"/>
        </w:rPr>
        <w:t xml:space="preserve">
      20) облыстық және аудандық (облыстық маңызы бар қаланың) ауқымды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жетім балаларға, ата-анасының қамқорлығынсыз қалған, отбасыларда тұратын балаларға, төтенше жағдайлардың салдарынан шұғыл жәрдемді талап ететін отбасылардан шыққан балаларға,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жібереді; </w:t>
      </w:r>
    </w:p>
    <w:p>
      <w:pPr>
        <w:spacing w:after="0"/>
        <w:ind w:left="0"/>
        <w:jc w:val="both"/>
      </w:pPr>
      <w:r>
        <w:rPr>
          <w:rFonts w:ascii="Times New Roman"/>
          <w:b w:val="false"/>
          <w:i w:val="false"/>
          <w:color w:val="000000"/>
          <w:sz w:val="28"/>
        </w:rPr>
        <w:t>
      21)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тасығышта оқулықтар мен оқу-әдістемелік кешендерін сатып алуды және жеткізуді қамтамасыз етеді;</w:t>
      </w:r>
    </w:p>
    <w:p>
      <w:pPr>
        <w:spacing w:after="0"/>
        <w:ind w:left="0"/>
        <w:jc w:val="both"/>
      </w:pPr>
      <w:r>
        <w:rPr>
          <w:rFonts w:ascii="Times New Roman"/>
          <w:b w:val="false"/>
          <w:i w:val="false"/>
          <w:color w:val="000000"/>
          <w:sz w:val="28"/>
        </w:rPr>
        <w:t>
      22)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23)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алушылар мен тәрбиеленушілерге медициналық қызмет көрсетуді ұйымдастырады;</w:t>
      </w:r>
    </w:p>
    <w:p>
      <w:pPr>
        <w:spacing w:after="0"/>
        <w:ind w:left="0"/>
        <w:jc w:val="both"/>
      </w:pPr>
      <w:r>
        <w:rPr>
          <w:rFonts w:ascii="Times New Roman"/>
          <w:b w:val="false"/>
          <w:i w:val="false"/>
          <w:color w:val="000000"/>
          <w:sz w:val="28"/>
        </w:rPr>
        <w:t>
      24)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мен оқыту ұйымдарында медициналық қызмет көрсетуді ұйымдастырады;</w:t>
      </w:r>
    </w:p>
    <w:p>
      <w:pPr>
        <w:spacing w:after="0"/>
        <w:ind w:left="0"/>
        <w:jc w:val="both"/>
      </w:pPr>
      <w:r>
        <w:rPr>
          <w:rFonts w:ascii="Times New Roman"/>
          <w:b w:val="false"/>
          <w:i w:val="false"/>
          <w:color w:val="000000"/>
          <w:sz w:val="28"/>
        </w:rPr>
        <w:t>
      25) балаларға облыстық деңгейде жүзеге асырылатын қосымша білім беруді қамтамасыз етеді;</w:t>
      </w:r>
    </w:p>
    <w:p>
      <w:pPr>
        <w:spacing w:after="0"/>
        <w:ind w:left="0"/>
        <w:jc w:val="both"/>
      </w:pPr>
      <w:r>
        <w:rPr>
          <w:rFonts w:ascii="Times New Roman"/>
          <w:b w:val="false"/>
          <w:i w:val="false"/>
          <w:color w:val="000000"/>
          <w:sz w:val="28"/>
        </w:rPr>
        <w:t>
      26) бюджеттік қаражат есебінен қаржыландырылатын мемлекеттік білім беру ұйымдарыныңкадрларынқайта даярлауды және қызметкерлердің біліктілігін арттыруды ұйымдастырады;</w:t>
      </w:r>
    </w:p>
    <w:p>
      <w:pPr>
        <w:spacing w:after="0"/>
        <w:ind w:left="0"/>
        <w:jc w:val="both"/>
      </w:pPr>
      <w:r>
        <w:rPr>
          <w:rFonts w:ascii="Times New Roman"/>
          <w:b w:val="false"/>
          <w:i w:val="false"/>
          <w:color w:val="000000"/>
          <w:sz w:val="28"/>
        </w:rPr>
        <w:t>
      27) балалар мен жасөспірімдердің психикалық денсаулығын тексеруді қамтамасыз етуді және психологиялық-медициналық-педагогикалық консультациялық көмек көрсетудіүйлестіреді;</w:t>
      </w:r>
    </w:p>
    <w:p>
      <w:pPr>
        <w:spacing w:after="0"/>
        <w:ind w:left="0"/>
        <w:jc w:val="both"/>
      </w:pPr>
      <w:r>
        <w:rPr>
          <w:rFonts w:ascii="Times New Roman"/>
          <w:b w:val="false"/>
          <w:i w:val="false"/>
          <w:color w:val="000000"/>
          <w:sz w:val="28"/>
        </w:rPr>
        <w:t>
      28) дамуында проблемалары бар балалар мен жасөспірімдерді оңалтуды және әлеуметтік бейімдеуді қамтамасыз етеді;</w:t>
      </w:r>
    </w:p>
    <w:p>
      <w:pPr>
        <w:spacing w:after="0"/>
        <w:ind w:left="0"/>
        <w:jc w:val="both"/>
      </w:pPr>
      <w:r>
        <w:rPr>
          <w:rFonts w:ascii="Times New Roman"/>
          <w:b w:val="false"/>
          <w:i w:val="false"/>
          <w:color w:val="000000"/>
          <w:sz w:val="28"/>
        </w:rPr>
        <w:t>
      29) жетім балалар мен ата-аналарының қамқорлығынсыз қалған балаларға арналған білім беру ұйымдарында тәрбиеленетін тәрбиеленушілерді белгіленген тәртіппен мемлекеттік қамтамасыз етуді, оларды жұмысқа орналастыруды және тұрғын үймен қамтамасыз етуді жүзеге асырады;</w:t>
      </w:r>
    </w:p>
    <w:p>
      <w:pPr>
        <w:spacing w:after="0"/>
        <w:ind w:left="0"/>
        <w:jc w:val="both"/>
      </w:pPr>
      <w:r>
        <w:rPr>
          <w:rFonts w:ascii="Times New Roman"/>
          <w:b w:val="false"/>
          <w:i w:val="false"/>
          <w:color w:val="000000"/>
          <w:sz w:val="28"/>
        </w:rPr>
        <w:t>
      30) мектепке дейінгі тәрбие мен оқыту ұйымдарына, оның ішінде аудандарда (облыстық маңызы бар қалаларда) орналасқан ұйымдарға және отбасыларға қажетті әдістемелік және консультациялық көмек көрсетеді;</w:t>
      </w:r>
    </w:p>
    <w:p>
      <w:pPr>
        <w:spacing w:after="0"/>
        <w:ind w:left="0"/>
        <w:jc w:val="both"/>
      </w:pPr>
      <w:r>
        <w:rPr>
          <w:rFonts w:ascii="Times New Roman"/>
          <w:b w:val="false"/>
          <w:i w:val="false"/>
          <w:color w:val="000000"/>
          <w:sz w:val="28"/>
        </w:rPr>
        <w:t>
      31) Қазақстан Республикасының заңнамасымен көзделген тәртіпте оқушылардың жекелеген категорияларын тегін және жеңілдікпен тамақтандыруды ұйымдастырады;</w:t>
      </w:r>
    </w:p>
    <w:p>
      <w:pPr>
        <w:spacing w:after="0"/>
        <w:ind w:left="0"/>
        <w:jc w:val="both"/>
      </w:pPr>
      <w:r>
        <w:rPr>
          <w:rFonts w:ascii="Times New Roman"/>
          <w:b w:val="false"/>
          <w:i w:val="false"/>
          <w:color w:val="000000"/>
          <w:sz w:val="28"/>
        </w:rPr>
        <w:t>
      32)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ықпал етеді;</w:t>
      </w:r>
    </w:p>
    <w:p>
      <w:pPr>
        <w:spacing w:after="0"/>
        <w:ind w:left="0"/>
        <w:jc w:val="both"/>
      </w:pPr>
      <w:r>
        <w:rPr>
          <w:rFonts w:ascii="Times New Roman"/>
          <w:b w:val="false"/>
          <w:i w:val="false"/>
          <w:color w:val="000000"/>
          <w:sz w:val="28"/>
        </w:rPr>
        <w:t>
      33) берілген өтінімдерге сәйкес кейіннен жұмысқа орналастыра отырып, ауылдық жердің кадрларға қажеттілігі туралы өтінімді білім беру және денсаулық сақтау саласындағы уәкілетті органдарға жыл сайын 15-ші сәуірге дейін ұсынады;</w:t>
      </w:r>
    </w:p>
    <w:p>
      <w:pPr>
        <w:spacing w:after="0"/>
        <w:ind w:left="0"/>
        <w:jc w:val="both"/>
      </w:pPr>
      <w:r>
        <w:rPr>
          <w:rFonts w:ascii="Times New Roman"/>
          <w:b w:val="false"/>
          <w:i w:val="false"/>
          <w:color w:val="000000"/>
          <w:sz w:val="28"/>
        </w:rPr>
        <w:t>
      34) мәслихатқа оқушылардың қоғамдық көлікте(таксиден басқа) жеңілдікпен жүруі туралы ұсыныс енгізеді;</w:t>
      </w:r>
    </w:p>
    <w:p>
      <w:pPr>
        <w:spacing w:after="0"/>
        <w:ind w:left="0"/>
        <w:jc w:val="both"/>
      </w:pPr>
      <w:r>
        <w:rPr>
          <w:rFonts w:ascii="Times New Roman"/>
          <w:b w:val="false"/>
          <w:i w:val="false"/>
          <w:color w:val="000000"/>
          <w:sz w:val="28"/>
        </w:rPr>
        <w:t>
      35) білім беру мониторингін жүзеге асырады;</w:t>
      </w:r>
    </w:p>
    <w:p>
      <w:pPr>
        <w:spacing w:after="0"/>
        <w:ind w:left="0"/>
        <w:jc w:val="both"/>
      </w:pPr>
      <w:r>
        <w:rPr>
          <w:rFonts w:ascii="Times New Roman"/>
          <w:b w:val="false"/>
          <w:i w:val="false"/>
          <w:color w:val="000000"/>
          <w:sz w:val="28"/>
        </w:rPr>
        <w:t>
      36)жыл сайын белгіленген мерзімде білім беру саласындағы уәкілетті органның ақпараттандыру объектілерінде статистикалық байқаулар деректерін жинауды қамтамасыз етеді;</w:t>
      </w:r>
    </w:p>
    <w:p>
      <w:pPr>
        <w:spacing w:after="0"/>
        <w:ind w:left="0"/>
        <w:jc w:val="both"/>
      </w:pPr>
      <w:r>
        <w:rPr>
          <w:rFonts w:ascii="Times New Roman"/>
          <w:b w:val="false"/>
          <w:i w:val="false"/>
          <w:color w:val="000000"/>
          <w:sz w:val="28"/>
        </w:rPr>
        <w:t>
      37) өмірлік қиын жағдайдағы балаларды қолдау жөніндегі орталықтардағы кәмелетке толмағандарға жағдай жасауды қамтамасыз етеді;</w:t>
      </w:r>
    </w:p>
    <w:p>
      <w:pPr>
        <w:spacing w:after="0"/>
        <w:ind w:left="0"/>
        <w:jc w:val="both"/>
      </w:pPr>
      <w:r>
        <w:rPr>
          <w:rFonts w:ascii="Times New Roman"/>
          <w:b w:val="false"/>
          <w:i w:val="false"/>
          <w:color w:val="000000"/>
          <w:sz w:val="28"/>
        </w:rPr>
        <w:t>
      38) қамқоршылық кеңестерге жәрдем көрсетеді;</w:t>
      </w:r>
    </w:p>
    <w:p>
      <w:pPr>
        <w:spacing w:after="0"/>
        <w:ind w:left="0"/>
        <w:jc w:val="both"/>
      </w:pPr>
      <w:r>
        <w:rPr>
          <w:rFonts w:ascii="Times New Roman"/>
          <w:b w:val="false"/>
          <w:i w:val="false"/>
          <w:color w:val="000000"/>
          <w:sz w:val="28"/>
        </w:rPr>
        <w:t>
      39) мемлекеттік білім беру ұйымдарын кадрлармен қамтамасыз етуді ұйымдастырады;</w:t>
      </w:r>
    </w:p>
    <w:p>
      <w:pPr>
        <w:spacing w:after="0"/>
        <w:ind w:left="0"/>
        <w:jc w:val="both"/>
      </w:pPr>
      <w:r>
        <w:rPr>
          <w:rFonts w:ascii="Times New Roman"/>
          <w:b w:val="false"/>
          <w:i w:val="false"/>
          <w:color w:val="000000"/>
          <w:sz w:val="28"/>
        </w:rPr>
        <w:t>
      40) конкурс жеңімпаздарына – мемлекеттік орта білім беру ұйымдарына "Орта білім беретін үздік ұйым" грантын төлейді;</w:t>
      </w:r>
    </w:p>
    <w:p>
      <w:pPr>
        <w:spacing w:after="0"/>
        <w:ind w:left="0"/>
        <w:jc w:val="both"/>
      </w:pPr>
      <w:r>
        <w:rPr>
          <w:rFonts w:ascii="Times New Roman"/>
          <w:b w:val="false"/>
          <w:i w:val="false"/>
          <w:color w:val="000000"/>
          <w:sz w:val="28"/>
        </w:rPr>
        <w:t>
      41) мәдениет және өнер, дене шынықтыру және спорт мамандықтары бойынша негізгі орта, жалпы орта білім беру ұйымдарында, мамандандырылған және арнайы жалпы білім беретін оқу бағдарламаларын, сондай-ақ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p>
      <w:pPr>
        <w:spacing w:after="0"/>
        <w:ind w:left="0"/>
        <w:jc w:val="both"/>
      </w:pPr>
      <w:r>
        <w:rPr>
          <w:rFonts w:ascii="Times New Roman"/>
          <w:b w:val="false"/>
          <w:i w:val="false"/>
          <w:color w:val="000000"/>
          <w:sz w:val="28"/>
        </w:rPr>
        <w:t>
      42) облыстық деңгейдегі әдістемелік кабинеттердің материалдық-техникалық базасын қамтамасыз етеді;</w:t>
      </w:r>
    </w:p>
    <w:p>
      <w:pPr>
        <w:spacing w:after="0"/>
        <w:ind w:left="0"/>
        <w:jc w:val="both"/>
      </w:pPr>
      <w:r>
        <w:rPr>
          <w:rFonts w:ascii="Times New Roman"/>
          <w:b w:val="false"/>
          <w:i w:val="false"/>
          <w:color w:val="000000"/>
          <w:sz w:val="28"/>
        </w:rPr>
        <w:t>
      43) орта білім беру ұйымдарында психологиялық қызмет жұмысы қағидаларының әзірленуін ұйымдастырады және облыс әкімдігіне бекітуге ұсынады;</w:t>
      </w:r>
    </w:p>
    <w:p>
      <w:pPr>
        <w:spacing w:after="0"/>
        <w:ind w:left="0"/>
        <w:jc w:val="both"/>
      </w:pPr>
      <w:r>
        <w:rPr>
          <w:rFonts w:ascii="Times New Roman"/>
          <w:b w:val="false"/>
          <w:i w:val="false"/>
          <w:color w:val="000000"/>
          <w:sz w:val="28"/>
        </w:rPr>
        <w:t>
      44) білім беру ұйымдарындағы ішкі тәртіптің үлгілік ережелерін әзірлейді және облыс әкімдігіне бекітуге ұсынады;</w:t>
      </w:r>
    </w:p>
    <w:p>
      <w:pPr>
        <w:spacing w:after="0"/>
        <w:ind w:left="0"/>
        <w:jc w:val="both"/>
      </w:pPr>
      <w:r>
        <w:rPr>
          <w:rFonts w:ascii="Times New Roman"/>
          <w:b w:val="false"/>
          <w:i w:val="false"/>
          <w:color w:val="000000"/>
          <w:sz w:val="28"/>
        </w:rPr>
        <w:t>
      45) дуальді оқыту бойынша білікті жұмысшы кадрлар мен орта буын мамандарының дайындығын ұйымдастыруды қамтамасыз етеді;</w:t>
      </w:r>
    </w:p>
    <w:p>
      <w:pPr>
        <w:spacing w:after="0"/>
        <w:ind w:left="0"/>
        <w:jc w:val="both"/>
      </w:pPr>
      <w:r>
        <w:rPr>
          <w:rFonts w:ascii="Times New Roman"/>
          <w:b w:val="false"/>
          <w:i w:val="false"/>
          <w:color w:val="000000"/>
          <w:sz w:val="28"/>
        </w:rPr>
        <w:t>
      46) конкурс жеңімпаздарына–мемлекеттік техникалық және кәсіптік, орта білімнен кейінгі білім беру ұйымдарына "Техникалық және кәсіптік, орта білімнен кейінгі білім беретін үздік ұйым" грантын төлейді;</w:t>
      </w:r>
    </w:p>
    <w:p>
      <w:pPr>
        <w:spacing w:after="0"/>
        <w:ind w:left="0"/>
        <w:jc w:val="both"/>
      </w:pPr>
      <w:r>
        <w:rPr>
          <w:rFonts w:ascii="Times New Roman"/>
          <w:b w:val="false"/>
          <w:i w:val="false"/>
          <w:color w:val="000000"/>
          <w:sz w:val="28"/>
        </w:rPr>
        <w:t>
      47) орта білім беру ұйымдарында психологиялық қызметке әдістемелік басшылықты қамтамасыз етеді;</w:t>
      </w:r>
    </w:p>
    <w:p>
      <w:pPr>
        <w:spacing w:after="0"/>
        <w:ind w:left="0"/>
        <w:jc w:val="both"/>
      </w:pPr>
      <w:r>
        <w:rPr>
          <w:rFonts w:ascii="Times New Roman"/>
          <w:b w:val="false"/>
          <w:i w:val="false"/>
          <w:color w:val="000000"/>
          <w:sz w:val="28"/>
        </w:rPr>
        <w:t>
      48) тиісті кентте, ауылда, ауылдық округте мектеп болмаған жағдайда білім алушыларды таяудағы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49) мемлекеттік білім беру ұйымдарының бірінші басшыларына ротация жүргізу қағидаларына сәйкес мемлекеттік білім беру ұйымдарының бірінші басшыларына ротация жүргізеді;</w:t>
      </w:r>
    </w:p>
    <w:p>
      <w:pPr>
        <w:spacing w:after="0"/>
        <w:ind w:left="0"/>
        <w:jc w:val="both"/>
      </w:pPr>
      <w:r>
        <w:rPr>
          <w:rFonts w:ascii="Times New Roman"/>
          <w:b w:val="false"/>
          <w:i w:val="false"/>
          <w:color w:val="000000"/>
          <w:sz w:val="28"/>
        </w:rPr>
        <w:t>
      50) жалпы білім беретін пәндер бойынша облыстық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pPr>
        <w:spacing w:after="0"/>
        <w:ind w:left="0"/>
        <w:jc w:val="both"/>
      </w:pPr>
      <w:r>
        <w:rPr>
          <w:rFonts w:ascii="Times New Roman"/>
          <w:b w:val="false"/>
          <w:i w:val="false"/>
          <w:color w:val="000000"/>
          <w:sz w:val="28"/>
        </w:rPr>
        <w:t>
      51) аумақтық органдарды (аудандар мен қалалардың білім бөлімдері), ведомстволық бағынысты заңды тұлғаларды басқару мәселелері бойынша актілер шығарады;</w:t>
      </w:r>
    </w:p>
    <w:p>
      <w:pPr>
        <w:spacing w:after="0"/>
        <w:ind w:left="0"/>
        <w:jc w:val="both"/>
      </w:pPr>
      <w:r>
        <w:rPr>
          <w:rFonts w:ascii="Times New Roman"/>
          <w:b w:val="false"/>
          <w:i w:val="false"/>
          <w:color w:val="000000"/>
          <w:sz w:val="28"/>
        </w:rPr>
        <w:t xml:space="preserve">
      52) тиісті деректер банктерін құра отырып, Павлодар облысының бірыңғай электрондық жүйесін ұйымдастыруға қатысады; </w:t>
      </w:r>
    </w:p>
    <w:p>
      <w:pPr>
        <w:spacing w:after="0"/>
        <w:ind w:left="0"/>
        <w:jc w:val="both"/>
      </w:pPr>
      <w:r>
        <w:rPr>
          <w:rFonts w:ascii="Times New Roman"/>
          <w:b w:val="false"/>
          <w:i w:val="false"/>
          <w:color w:val="000000"/>
          <w:sz w:val="28"/>
        </w:rPr>
        <w:t>
      53) облыстың білім беру саласында кадрлық саясатты іске асырады, қолданыстағы заңнамаға сәйкес педагогтер мен білім беру басшы қызметкерлерін аттестаттауды ұйымдастырады;</w:t>
      </w:r>
    </w:p>
    <w:p>
      <w:pPr>
        <w:spacing w:after="0"/>
        <w:ind w:left="0"/>
        <w:jc w:val="both"/>
      </w:pPr>
      <w:r>
        <w:rPr>
          <w:rFonts w:ascii="Times New Roman"/>
          <w:b w:val="false"/>
          <w:i w:val="false"/>
          <w:color w:val="000000"/>
          <w:sz w:val="28"/>
        </w:rPr>
        <w:t>
      54) өз құзыреттілігі шегінде мемлекеттік-жекешелік әріптестік саласында мемлекеттік саясатты іске асырады;</w:t>
      </w:r>
    </w:p>
    <w:p>
      <w:pPr>
        <w:spacing w:after="0"/>
        <w:ind w:left="0"/>
        <w:jc w:val="both"/>
      </w:pPr>
      <w:r>
        <w:rPr>
          <w:rFonts w:ascii="Times New Roman"/>
          <w:b w:val="false"/>
          <w:i w:val="false"/>
          <w:color w:val="000000"/>
          <w:sz w:val="28"/>
        </w:rPr>
        <w:t>
      55) облыстың жергілікті атқарушы органының шешімі бойынша мемлекеттік меншіктің бір түрінен екіншісіне, құны 30000 АЕК-тен асатын деңгейден деңгейге дейін білім беру басқармасының қарамағында тұрған ведомствоға бағынысты білім беру ұйымдары мен аумақтық органдардың мүлкін қабылдау-тапсыру актілерін келіседі және қаулы жобаларын дайындайды;</w:t>
      </w:r>
    </w:p>
    <w:p>
      <w:pPr>
        <w:spacing w:after="0"/>
        <w:ind w:left="0"/>
        <w:jc w:val="both"/>
      </w:pPr>
      <w:r>
        <w:rPr>
          <w:rFonts w:ascii="Times New Roman"/>
          <w:b w:val="false"/>
          <w:i w:val="false"/>
          <w:color w:val="000000"/>
          <w:sz w:val="28"/>
        </w:rPr>
        <w:t>
      56) заңнамада көзделген құзыреті шегінде нормативтік құқықтық және құқықтық актілерді әзірлейді;</w:t>
      </w:r>
    </w:p>
    <w:p>
      <w:pPr>
        <w:spacing w:after="0"/>
        <w:ind w:left="0"/>
        <w:jc w:val="both"/>
      </w:pPr>
      <w:r>
        <w:rPr>
          <w:rFonts w:ascii="Times New Roman"/>
          <w:b w:val="false"/>
          <w:i w:val="false"/>
          <w:color w:val="000000"/>
          <w:sz w:val="28"/>
        </w:rPr>
        <w:t>
      57) білім беру саласында мемлекеттік қызметтерді үйлестіреді және көрсетеді;</w:t>
      </w:r>
    </w:p>
    <w:p>
      <w:pPr>
        <w:spacing w:after="0"/>
        <w:ind w:left="0"/>
        <w:jc w:val="both"/>
      </w:pPr>
      <w:r>
        <w:rPr>
          <w:rFonts w:ascii="Times New Roman"/>
          <w:b w:val="false"/>
          <w:i w:val="false"/>
          <w:color w:val="000000"/>
          <w:sz w:val="28"/>
        </w:rPr>
        <w:t xml:space="preserve">
      58) аумақтық органдардың (аудандар мен қалалардың білім беру бөлімдері)жұмысын үйлестіреді; </w:t>
      </w:r>
    </w:p>
    <w:p>
      <w:pPr>
        <w:spacing w:after="0"/>
        <w:ind w:left="0"/>
        <w:jc w:val="both"/>
      </w:pPr>
      <w:r>
        <w:rPr>
          <w:rFonts w:ascii="Times New Roman"/>
          <w:b w:val="false"/>
          <w:i w:val="false"/>
          <w:color w:val="000000"/>
          <w:sz w:val="28"/>
        </w:rPr>
        <w:t>
      59) облыстың жергілікті атқарушы органына басқарманың және аумақтық органдардың (аудандар мен қалалардың білім беру бөлімдері)мемлекеттік қызметшілерінің штат санын бекіту туралы ұсыныстар енгізеді;</w:t>
      </w:r>
    </w:p>
    <w:p>
      <w:pPr>
        <w:spacing w:after="0"/>
        <w:ind w:left="0"/>
        <w:jc w:val="both"/>
      </w:pPr>
      <w:r>
        <w:rPr>
          <w:rFonts w:ascii="Times New Roman"/>
          <w:b w:val="false"/>
          <w:i w:val="false"/>
          <w:color w:val="000000"/>
          <w:sz w:val="28"/>
        </w:rPr>
        <w:t>
      60) сыбайлас жемқорлыққа қарсы мәдениетті қалыптастыру бойынша қажетті іс-шараларды өткізеді;</w:t>
      </w:r>
    </w:p>
    <w:p>
      <w:pPr>
        <w:spacing w:after="0"/>
        <w:ind w:left="0"/>
        <w:jc w:val="both"/>
      </w:pPr>
      <w:r>
        <w:rPr>
          <w:rFonts w:ascii="Times New Roman"/>
          <w:b w:val="false"/>
          <w:i w:val="false"/>
          <w:color w:val="000000"/>
          <w:sz w:val="28"/>
        </w:rPr>
        <w:t>
      61)білім беру саласындағы уәкілетті органмен келісім бойынша аумақтық органдардың (аудандар мен қалалардың білім беру бөлімдері) бірінші басшыларын қызметке тағайындайды және қызметтен босатады;</w:t>
      </w:r>
    </w:p>
    <w:p>
      <w:pPr>
        <w:spacing w:after="0"/>
        <w:ind w:left="0"/>
        <w:jc w:val="both"/>
      </w:pPr>
      <w:r>
        <w:rPr>
          <w:rFonts w:ascii="Times New Roman"/>
          <w:b w:val="false"/>
          <w:i w:val="false"/>
          <w:color w:val="000000"/>
          <w:sz w:val="28"/>
        </w:rPr>
        <w:t>
      62) аумақтық органдардың (аудандар мен қалалардың білім беру бөлімдері) басшылары тағайындайтын мемлекеттік білім беру ұйымдарының басшыларын қоспағанда, білім беру саласындағы уәкілетті орган айқындаған тәртіппен конкурстық негізде мемлекеттік білім беру ұйымдарының басшыларын қызметке тағайындайды және қызметтен босатады;</w:t>
      </w:r>
    </w:p>
    <w:p>
      <w:pPr>
        <w:spacing w:after="0"/>
        <w:ind w:left="0"/>
        <w:jc w:val="both"/>
      </w:pPr>
      <w:r>
        <w:rPr>
          <w:rFonts w:ascii="Times New Roman"/>
          <w:b w:val="false"/>
          <w:i w:val="false"/>
          <w:color w:val="000000"/>
          <w:sz w:val="28"/>
        </w:rPr>
        <w:t>
      63) ведомствоға бағынысты ұйымдардың бас бухгалтерлерін тағайындауды келіседі;</w:t>
      </w:r>
    </w:p>
    <w:p>
      <w:pPr>
        <w:spacing w:after="0"/>
        <w:ind w:left="0"/>
        <w:jc w:val="both"/>
      </w:pPr>
      <w:r>
        <w:rPr>
          <w:rFonts w:ascii="Times New Roman"/>
          <w:b w:val="false"/>
          <w:i w:val="false"/>
          <w:color w:val="000000"/>
          <w:sz w:val="28"/>
        </w:rPr>
        <w:t xml:space="preserve">
      64) аумақтық орган басшысының ұсынуы бойынша ауданның, қаланың немесе облыстық маңызы бар қалалардағы аудандардың білім беру бөлімінің құрылымын келіседі; </w:t>
      </w:r>
    </w:p>
    <w:p>
      <w:pPr>
        <w:spacing w:after="0"/>
        <w:ind w:left="0"/>
        <w:jc w:val="both"/>
      </w:pPr>
      <w:r>
        <w:rPr>
          <w:rFonts w:ascii="Times New Roman"/>
          <w:b w:val="false"/>
          <w:i w:val="false"/>
          <w:color w:val="000000"/>
          <w:sz w:val="28"/>
        </w:rPr>
        <w:t>
      65) аумақтық органдардың (аудандар мен қалалардың білім беру бөлімдері) бірінші басшыларын және ведомстволық бағынысты білім беру ұйымдарының бірінші басшыларын тәртіптік жаупкершілікке тартады;</w:t>
      </w:r>
    </w:p>
    <w:p>
      <w:pPr>
        <w:spacing w:after="0"/>
        <w:ind w:left="0"/>
        <w:jc w:val="both"/>
      </w:pPr>
      <w:r>
        <w:rPr>
          <w:rFonts w:ascii="Times New Roman"/>
          <w:b w:val="false"/>
          <w:i w:val="false"/>
          <w:color w:val="000000"/>
          <w:sz w:val="28"/>
        </w:rPr>
        <w:t>
      66) ақпараттандыру және консультациялар жүргізу тәртібін белгілейді, баланың құқықтары мен заңды мүдделерін қорғау жөніндегі іс-шараларды жүзеге асырады;</w:t>
      </w:r>
    </w:p>
    <w:p>
      <w:pPr>
        <w:spacing w:after="0"/>
        <w:ind w:left="0"/>
        <w:jc w:val="both"/>
      </w:pPr>
      <w:r>
        <w:rPr>
          <w:rFonts w:ascii="Times New Roman"/>
          <w:b w:val="false"/>
          <w:i w:val="false"/>
          <w:color w:val="000000"/>
          <w:sz w:val="28"/>
        </w:rPr>
        <w:t>
      67) мемлекеттік кәсіпорын басшысының ұсынысы бойынша ведомстволық бағынысты мемлекеттік кәсіпорындардың басшы орынбасарларын лауазымға тағайындайды және босатады;</w:t>
      </w:r>
    </w:p>
    <w:p>
      <w:pPr>
        <w:spacing w:after="0"/>
        <w:ind w:left="0"/>
        <w:jc w:val="both"/>
      </w:pPr>
      <w:r>
        <w:rPr>
          <w:rFonts w:ascii="Times New Roman"/>
          <w:b w:val="false"/>
          <w:i w:val="false"/>
          <w:color w:val="000000"/>
          <w:sz w:val="28"/>
        </w:rPr>
        <w:t>
      68) Қазақстан Республикасының заңнамасымен жергілікті атқарушы органдарға жүктелетін жергілікті мемлекеттік басқару мүддесінде өзге де функцияларды жүзеге асырады.</w:t>
      </w:r>
    </w:p>
    <w:p>
      <w:pPr>
        <w:spacing w:after="0"/>
        <w:ind w:left="0"/>
        <w:jc w:val="both"/>
      </w:pPr>
      <w:r>
        <w:rPr>
          <w:rFonts w:ascii="Times New Roman"/>
          <w:b w:val="false"/>
          <w:i w:val="false"/>
          <w:color w:val="000000"/>
          <w:sz w:val="28"/>
        </w:rPr>
        <w:t>
      3. "Павлодар облысының білім беру басқармасы"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облысының білім беру басқармасы"ММ-ін басқаруды "Павлодар облысының білім беру басқармасы" ММ жүктелген міндеттердің орындалуын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облысының білім беру басқармасы"ММ-нің бірінші басшысы Қазақстан Республикасының қолданыстағы заңнамасына сәйкес облыс әкімінің өкіміменлауазымға тағайындалады және лауазымынан босатылады.</w:t>
      </w:r>
    </w:p>
    <w:p>
      <w:pPr>
        <w:spacing w:after="0"/>
        <w:ind w:left="0"/>
        <w:jc w:val="both"/>
      </w:pPr>
      <w:r>
        <w:rPr>
          <w:rFonts w:ascii="Times New Roman"/>
          <w:b w:val="false"/>
          <w:i w:val="false"/>
          <w:color w:val="000000"/>
          <w:sz w:val="28"/>
        </w:rPr>
        <w:t>
      24. "Павлодар облысының білім беру басқармасы" ММ бірінші басшысының Қазақстан Республикасының қолданыстағы заңнамасына сәйкес лауазымға тағайындалатын және лауазымынан босатылатын орынбасарлары болады.</w:t>
      </w:r>
    </w:p>
    <w:p>
      <w:pPr>
        <w:spacing w:after="0"/>
        <w:ind w:left="0"/>
        <w:jc w:val="both"/>
      </w:pPr>
      <w:r>
        <w:rPr>
          <w:rFonts w:ascii="Times New Roman"/>
          <w:b w:val="false"/>
          <w:i w:val="false"/>
          <w:color w:val="000000"/>
          <w:sz w:val="28"/>
        </w:rPr>
        <w:t>
      25. "Павлодар облысының білім беру басқармасы"ММ бірінші басшысының өкілеттіктері:</w:t>
      </w:r>
    </w:p>
    <w:p>
      <w:pPr>
        <w:spacing w:after="0"/>
        <w:ind w:left="0"/>
        <w:jc w:val="both"/>
      </w:pPr>
      <w:r>
        <w:rPr>
          <w:rFonts w:ascii="Times New Roman"/>
          <w:b w:val="false"/>
          <w:i w:val="false"/>
          <w:color w:val="000000"/>
          <w:sz w:val="28"/>
        </w:rPr>
        <w:t>
      1) Қазақстан Республикасының заңнамасына сәйкес "Павлодар облысының білім беру басқармасы"ММ-нің қызметкерлерін лауазымға тағайындайды және лауазымынан босатады;</w:t>
      </w:r>
    </w:p>
    <w:p>
      <w:pPr>
        <w:spacing w:after="0"/>
        <w:ind w:left="0"/>
        <w:jc w:val="both"/>
      </w:pPr>
      <w:r>
        <w:rPr>
          <w:rFonts w:ascii="Times New Roman"/>
          <w:b w:val="false"/>
          <w:i w:val="false"/>
          <w:color w:val="000000"/>
          <w:sz w:val="28"/>
        </w:rPr>
        <w:t>
      2) Қазақстан Республикасының заңнамасымен белгіленген тәртіпте "Павлодар облысының білім беру басқармасы"ММ-нің қызметкерлерін ынталандыруды,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3) "Павлодар облысының білім беру басқармасы"ММ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Құрылымдық бөлімшелер туралы ережелерді, қызметкерлердің лауазымдық нұсқаулықтарын бекітеді;</w:t>
      </w:r>
    </w:p>
    <w:p>
      <w:pPr>
        <w:spacing w:after="0"/>
        <w:ind w:left="0"/>
        <w:jc w:val="both"/>
      </w:pPr>
      <w:r>
        <w:rPr>
          <w:rFonts w:ascii="Times New Roman"/>
          <w:b w:val="false"/>
          <w:i w:val="false"/>
          <w:color w:val="000000"/>
          <w:sz w:val="28"/>
        </w:rPr>
        <w:t>
      5) барлық мемлекеттік органдарда және меншік нысанына қарамастан өзге де ұйымдарда Қазақстан Республикасының қолданыстағы заңнамасына сәйкес "Павлодар облысының білім беру басқармасы"ММ-нің мүддесін білдіреді;</w:t>
      </w:r>
    </w:p>
    <w:p>
      <w:pPr>
        <w:spacing w:after="0"/>
        <w:ind w:left="0"/>
        <w:jc w:val="both"/>
      </w:pPr>
      <w:r>
        <w:rPr>
          <w:rFonts w:ascii="Times New Roman"/>
          <w:b w:val="false"/>
          <w:i w:val="false"/>
          <w:color w:val="000000"/>
          <w:sz w:val="28"/>
        </w:rPr>
        <w:t>
      6) "Павлодар облысының білім беру басқармасы"ММ-нің құзыретіне жататын мәселелер бойынша мемлекеттік органдарда, өзге де мекемелерде басқарма мүдделерін білдіру құқығына сенімхаттар береді;</w:t>
      </w:r>
    </w:p>
    <w:p>
      <w:pPr>
        <w:spacing w:after="0"/>
        <w:ind w:left="0"/>
        <w:jc w:val="both"/>
      </w:pPr>
      <w:r>
        <w:rPr>
          <w:rFonts w:ascii="Times New Roman"/>
          <w:b w:val="false"/>
          <w:i w:val="false"/>
          <w:color w:val="000000"/>
          <w:sz w:val="28"/>
        </w:rPr>
        <w:t>
      7) ведомстволық бағынысты ұйымдар, аумақтық органдар (аудандардың және қалалардың білім беру бөлімдері) басшыларының қатысуымен мәжілістер өткізеді;</w:t>
      </w:r>
    </w:p>
    <w:p>
      <w:pPr>
        <w:spacing w:after="0"/>
        <w:ind w:left="0"/>
        <w:jc w:val="both"/>
      </w:pPr>
      <w:r>
        <w:rPr>
          <w:rFonts w:ascii="Times New Roman"/>
          <w:b w:val="false"/>
          <w:i w:val="false"/>
          <w:color w:val="000000"/>
          <w:sz w:val="28"/>
        </w:rPr>
        <w:t>
      8) "Павлодар облысының білім беру басқармасы"ММ-нің перспективалық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10) аумақтық органдардың (аудандар мен қалалардың білім беру бөлімдері) басшылары тағайындайтын мемлекеттік білім беру ұйымдарының басшыларын қоспағанда, білім беру саласындағы уәкілетті орган айқындаған тәртіппен конкурстық негізде мемлекеттік білім беру ұйымдарының басшыларын қызметке тағайындайды және қызметтен босатады;</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аумақтық органдардың (аудандардың және қалалардың білім беру бөлімдері), ведомстволық бағынысты ұйымдардың басшыларын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12) басқарма қызметінің негізгі мәселелерін қарау үшін білім беру басқармасының алқасын, оның сандық және дербес құрамын құру туралы бұйрық шығарады.</w:t>
      </w:r>
    </w:p>
    <w:p>
      <w:pPr>
        <w:spacing w:after="0"/>
        <w:ind w:left="0"/>
        <w:jc w:val="both"/>
      </w:pPr>
      <w:r>
        <w:rPr>
          <w:rFonts w:ascii="Times New Roman"/>
          <w:b w:val="false"/>
          <w:i w:val="false"/>
          <w:color w:val="000000"/>
          <w:sz w:val="28"/>
        </w:rPr>
        <w:t>
      "Павлодар облысының білім беру басқармасы"ММ-ніңбірінші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26. Бірінші басшы өз орынбасарларының өкілеттіктерін қолданыстағы заңнамаға сәйкес айқындайды.</w:t>
      </w:r>
    </w:p>
    <w:p>
      <w:pPr>
        <w:spacing w:after="0"/>
        <w:ind w:left="0"/>
        <w:jc w:val="both"/>
      </w:pPr>
      <w:r>
        <w:rPr>
          <w:rFonts w:ascii="Times New Roman"/>
          <w:b w:val="false"/>
          <w:i w:val="false"/>
          <w:color w:val="000000"/>
          <w:sz w:val="28"/>
        </w:rPr>
        <w:t>
      27. "Павлодар облысының білім беру басқармасы" ММ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28. "Павлодар облысының білім беру басқармасы" 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29. "Павлодар облысының білім беру басқармасы" 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4. "Павлодар облысының білім беру басқармасы" ММмүлкi</w:t>
      </w:r>
    </w:p>
    <w:p>
      <w:pPr>
        <w:spacing w:after="0"/>
        <w:ind w:left="0"/>
        <w:jc w:val="both"/>
      </w:pPr>
      <w:r>
        <w:rPr>
          <w:rFonts w:ascii="Times New Roman"/>
          <w:b w:val="false"/>
          <w:i w:val="false"/>
          <w:color w:val="000000"/>
          <w:sz w:val="28"/>
        </w:rPr>
        <w:t>
      30. "Павлодар облысының білім беру басқармасы"ММ-нің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"Павлодар облысының білім беру басқармасы" ММ-нің мүлкі оған меншiк иесi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31. "Павлодар облысының білім беру басқармасы" ММ-не бекiтiлген мүлiк облыстық коммуналдық меншiкке жатады.</w:t>
      </w:r>
    </w:p>
    <w:p>
      <w:pPr>
        <w:spacing w:after="0"/>
        <w:ind w:left="0"/>
        <w:jc w:val="both"/>
      </w:pPr>
      <w:r>
        <w:rPr>
          <w:rFonts w:ascii="Times New Roman"/>
          <w:b w:val="false"/>
          <w:i w:val="false"/>
          <w:color w:val="000000"/>
          <w:sz w:val="28"/>
        </w:rPr>
        <w:t>
      32. Егер заңнамада өзгеше көзделмесе, "Павлодар облысының білім беру басқармасы" ММ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both"/>
      </w:pPr>
      <w:r>
        <w:rPr>
          <w:rFonts w:ascii="Times New Roman"/>
          <w:b w:val="false"/>
          <w:i w:val="false"/>
          <w:color w:val="000000"/>
          <w:sz w:val="28"/>
        </w:rPr>
        <w:t>
      5. "Павлодар облысының білім беру басқармасы" ММ қайта ұйымдастыру және қысқарту (тарату)</w:t>
      </w:r>
    </w:p>
    <w:p>
      <w:pPr>
        <w:spacing w:after="0"/>
        <w:ind w:left="0"/>
        <w:jc w:val="both"/>
      </w:pPr>
      <w:r>
        <w:rPr>
          <w:rFonts w:ascii="Times New Roman"/>
          <w:b w:val="false"/>
          <w:i w:val="false"/>
          <w:color w:val="000000"/>
          <w:sz w:val="28"/>
        </w:rPr>
        <w:t>
      33. "Павлодар облысының білім беру басқармасы"ММ-ін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облысының білім беру басқармасы" мемлекеттік мекемесінің қарамағындағы мемлекеттік мекемелер – аумақтық органдар тізбесі</w:t>
      </w:r>
    </w:p>
    <w:p>
      <w:pPr>
        <w:spacing w:after="0"/>
        <w:ind w:left="0"/>
        <w:jc w:val="both"/>
      </w:pPr>
      <w:r>
        <w:rPr>
          <w:rFonts w:ascii="Times New Roman"/>
          <w:b w:val="false"/>
          <w:i w:val="false"/>
          <w:color w:val="000000"/>
          <w:sz w:val="28"/>
        </w:rPr>
        <w:t>
      1. Павлодар облысы білім беру басқармасының "Ақсу қаласының білім беру бөлімі" мемлекеттік мекемесі.</w:t>
      </w:r>
    </w:p>
    <w:p>
      <w:pPr>
        <w:spacing w:after="0"/>
        <w:ind w:left="0"/>
        <w:jc w:val="both"/>
      </w:pPr>
      <w:r>
        <w:rPr>
          <w:rFonts w:ascii="Times New Roman"/>
          <w:b w:val="false"/>
          <w:i w:val="false"/>
          <w:color w:val="000000"/>
          <w:sz w:val="28"/>
        </w:rPr>
        <w:t>
      2. Павлодар облысы білім беру басқармасының "Аққулы ауданының білім беру бөлімі" мемлекеттік мекемесі.</w:t>
      </w:r>
    </w:p>
    <w:p>
      <w:pPr>
        <w:spacing w:after="0"/>
        <w:ind w:left="0"/>
        <w:jc w:val="both"/>
      </w:pPr>
      <w:r>
        <w:rPr>
          <w:rFonts w:ascii="Times New Roman"/>
          <w:b w:val="false"/>
          <w:i w:val="false"/>
          <w:color w:val="000000"/>
          <w:sz w:val="28"/>
        </w:rPr>
        <w:t>
      3. Павлодар облысы білім беру басқармасының "Ақтоғай ауданының білім беру бөлімі" мемлекеттік мекемесі.</w:t>
      </w:r>
    </w:p>
    <w:p>
      <w:pPr>
        <w:spacing w:after="0"/>
        <w:ind w:left="0"/>
        <w:jc w:val="both"/>
      </w:pPr>
      <w:r>
        <w:rPr>
          <w:rFonts w:ascii="Times New Roman"/>
          <w:b w:val="false"/>
          <w:i w:val="false"/>
          <w:color w:val="000000"/>
          <w:sz w:val="28"/>
        </w:rPr>
        <w:t>
      4. Павлодар облысы білім беру басқармасының "Баянауыл ауданының білім беру бөлімі" мемлекеттік мекемесі.</w:t>
      </w:r>
    </w:p>
    <w:p>
      <w:pPr>
        <w:spacing w:after="0"/>
        <w:ind w:left="0"/>
        <w:jc w:val="both"/>
      </w:pPr>
      <w:r>
        <w:rPr>
          <w:rFonts w:ascii="Times New Roman"/>
          <w:b w:val="false"/>
          <w:i w:val="false"/>
          <w:color w:val="000000"/>
          <w:sz w:val="28"/>
        </w:rPr>
        <w:t>
      5. Павлодар облысы білім беру басқармасының "Железин ауданының білім беру бөлімі" мемлекеттік мекемесі.</w:t>
      </w:r>
    </w:p>
    <w:p>
      <w:pPr>
        <w:spacing w:after="0"/>
        <w:ind w:left="0"/>
        <w:jc w:val="both"/>
      </w:pPr>
      <w:r>
        <w:rPr>
          <w:rFonts w:ascii="Times New Roman"/>
          <w:b w:val="false"/>
          <w:i w:val="false"/>
          <w:color w:val="000000"/>
          <w:sz w:val="28"/>
        </w:rPr>
        <w:t>
      6. Павлодар облысы білім беру басқармасының "Ертіс ауданының білім беру бөлімі" мемлекеттік мекемесі.</w:t>
      </w:r>
    </w:p>
    <w:p>
      <w:pPr>
        <w:spacing w:after="0"/>
        <w:ind w:left="0"/>
        <w:jc w:val="both"/>
      </w:pPr>
      <w:r>
        <w:rPr>
          <w:rFonts w:ascii="Times New Roman"/>
          <w:b w:val="false"/>
          <w:i w:val="false"/>
          <w:color w:val="000000"/>
          <w:sz w:val="28"/>
        </w:rPr>
        <w:t>
      7. Павлодар облысы білім беру басқармасының "Май ауданының білім беру бөлімі" мемлекеттік мекемесі.</w:t>
      </w:r>
    </w:p>
    <w:p>
      <w:pPr>
        <w:spacing w:after="0"/>
        <w:ind w:left="0"/>
        <w:jc w:val="both"/>
      </w:pPr>
      <w:r>
        <w:rPr>
          <w:rFonts w:ascii="Times New Roman"/>
          <w:b w:val="false"/>
          <w:i w:val="false"/>
          <w:color w:val="000000"/>
          <w:sz w:val="28"/>
        </w:rPr>
        <w:t>
      8. Павлодар облысы білім беру басқармасының "Павлодар қаласының білім беру бөлімі" мемлекеттік мекемесі.</w:t>
      </w:r>
    </w:p>
    <w:p>
      <w:pPr>
        <w:spacing w:after="0"/>
        <w:ind w:left="0"/>
        <w:jc w:val="both"/>
      </w:pPr>
      <w:r>
        <w:rPr>
          <w:rFonts w:ascii="Times New Roman"/>
          <w:b w:val="false"/>
          <w:i w:val="false"/>
          <w:color w:val="000000"/>
          <w:sz w:val="28"/>
        </w:rPr>
        <w:t>
      9. Павлодар облысы білім беру басқармасының "Павлодар ауданының білім беру бөлімі" мемлекеттік мекемесі.</w:t>
      </w:r>
    </w:p>
    <w:p>
      <w:pPr>
        <w:spacing w:after="0"/>
        <w:ind w:left="0"/>
        <w:jc w:val="both"/>
      </w:pPr>
      <w:r>
        <w:rPr>
          <w:rFonts w:ascii="Times New Roman"/>
          <w:b w:val="false"/>
          <w:i w:val="false"/>
          <w:color w:val="000000"/>
          <w:sz w:val="28"/>
        </w:rPr>
        <w:t>
      10. Павлодар облысы білім беру басқармасының "Тереңкөл ауданының білім беру бөлімі" мемлекеттік мекемесі.</w:t>
      </w:r>
    </w:p>
    <w:p>
      <w:pPr>
        <w:spacing w:after="0"/>
        <w:ind w:left="0"/>
        <w:jc w:val="both"/>
      </w:pPr>
      <w:r>
        <w:rPr>
          <w:rFonts w:ascii="Times New Roman"/>
          <w:b w:val="false"/>
          <w:i w:val="false"/>
          <w:color w:val="000000"/>
          <w:sz w:val="28"/>
        </w:rPr>
        <w:t>
      11. Павлодар облысы білім беру басқармасының "Успен ауданының білім беру бөлімі" мемлекеттік мекемесі.</w:t>
      </w:r>
    </w:p>
    <w:p>
      <w:pPr>
        <w:spacing w:after="0"/>
        <w:ind w:left="0"/>
        <w:jc w:val="both"/>
      </w:pPr>
      <w:r>
        <w:rPr>
          <w:rFonts w:ascii="Times New Roman"/>
          <w:b w:val="false"/>
          <w:i w:val="false"/>
          <w:color w:val="000000"/>
          <w:sz w:val="28"/>
        </w:rPr>
        <w:t>
      12. Павлодар облысы білім беру басқармасының "Шарбақты ауданының білім беру бөлімі" мемлекеттік мекемесі.</w:t>
      </w:r>
    </w:p>
    <w:p>
      <w:pPr>
        <w:spacing w:after="0"/>
        <w:ind w:left="0"/>
        <w:jc w:val="both"/>
      </w:pPr>
      <w:r>
        <w:rPr>
          <w:rFonts w:ascii="Times New Roman"/>
          <w:b w:val="false"/>
          <w:i w:val="false"/>
          <w:color w:val="000000"/>
          <w:sz w:val="28"/>
        </w:rPr>
        <w:t>
      13. Павлодар облысы білім беру басқармасының "Екібастұз қаласының білім беру бөлімі" мемлекеттік мекемесі.</w:t>
      </w:r>
    </w:p>
    <w:p>
      <w:pPr>
        <w:spacing w:after="0"/>
        <w:ind w:left="0"/>
        <w:jc w:val="both"/>
      </w:pPr>
      <w:r>
        <w:rPr>
          <w:rFonts w:ascii="Times New Roman"/>
          <w:b w:val="false"/>
          <w:i w:val="false"/>
          <w:color w:val="000000"/>
          <w:sz w:val="28"/>
        </w:rPr>
        <w:t>
      "Павлодар облысының білім беру басқармасы" мемлекеттік мекемесінің қарамағындағы ұйымдар тізбесі</w:t>
      </w:r>
    </w:p>
    <w:p>
      <w:pPr>
        <w:spacing w:after="0"/>
        <w:ind w:left="0"/>
        <w:jc w:val="both"/>
      </w:pPr>
      <w:r>
        <w:rPr>
          <w:rFonts w:ascii="Times New Roman"/>
          <w:b w:val="false"/>
          <w:i w:val="false"/>
          <w:color w:val="000000"/>
          <w:sz w:val="28"/>
        </w:rPr>
        <w:t>
      Мемлекеттік мекемелер:</w:t>
      </w:r>
    </w:p>
    <w:p>
      <w:pPr>
        <w:spacing w:after="0"/>
        <w:ind w:left="0"/>
        <w:jc w:val="both"/>
      </w:pPr>
      <w:r>
        <w:rPr>
          <w:rFonts w:ascii="Times New Roman"/>
          <w:b w:val="false"/>
          <w:i w:val="false"/>
          <w:color w:val="000000"/>
          <w:sz w:val="28"/>
        </w:rPr>
        <w:t>
      1. Павлодар қаласының "Дарынды балаларға арналған №8 лицей-мектебі" мемлекеттік мекемесі.</w:t>
      </w:r>
    </w:p>
    <w:p>
      <w:pPr>
        <w:spacing w:after="0"/>
        <w:ind w:left="0"/>
        <w:jc w:val="both"/>
      </w:pPr>
      <w:r>
        <w:rPr>
          <w:rFonts w:ascii="Times New Roman"/>
          <w:b w:val="false"/>
          <w:i w:val="false"/>
          <w:color w:val="000000"/>
          <w:sz w:val="28"/>
        </w:rPr>
        <w:t>
      2. Павлодар қаласының "Дарынды балаларға арналған №3 гимназиясы" мемлекеттік мекемесі.</w:t>
      </w:r>
    </w:p>
    <w:p>
      <w:pPr>
        <w:spacing w:after="0"/>
        <w:ind w:left="0"/>
        <w:jc w:val="both"/>
      </w:pPr>
      <w:r>
        <w:rPr>
          <w:rFonts w:ascii="Times New Roman"/>
          <w:b w:val="false"/>
          <w:i w:val="false"/>
          <w:color w:val="000000"/>
          <w:sz w:val="28"/>
        </w:rPr>
        <w:t>
      3. Павлодар қаласының "Жас дарын" мамандандырылған мектебі" мемлекеттік мекемесі.</w:t>
      </w:r>
    </w:p>
    <w:p>
      <w:pPr>
        <w:spacing w:after="0"/>
        <w:ind w:left="0"/>
        <w:jc w:val="both"/>
      </w:pPr>
      <w:r>
        <w:rPr>
          <w:rFonts w:ascii="Times New Roman"/>
          <w:b w:val="false"/>
          <w:i w:val="false"/>
          <w:color w:val="000000"/>
          <w:sz w:val="28"/>
        </w:rPr>
        <w:t>
      4. "Ы. Алтынсарин атындағы дарынды балаларға арналған облыстық қазақ гимназия-интернат" мемлекеттік мекемесі.</w:t>
      </w:r>
    </w:p>
    <w:p>
      <w:pPr>
        <w:spacing w:after="0"/>
        <w:ind w:left="0"/>
        <w:jc w:val="both"/>
      </w:pPr>
      <w:r>
        <w:rPr>
          <w:rFonts w:ascii="Times New Roman"/>
          <w:b w:val="false"/>
          <w:i w:val="false"/>
          <w:color w:val="000000"/>
          <w:sz w:val="28"/>
        </w:rPr>
        <w:t>
      5. Павлодар облысы әкімдігі Павлодар облысы білім беру басқармасының "Облыстық көп салалы дарынды балаларға арналған лицей-интернат" мемлекеттік мекемесі.</w:t>
      </w:r>
    </w:p>
    <w:p>
      <w:pPr>
        <w:spacing w:after="0"/>
        <w:ind w:left="0"/>
        <w:jc w:val="both"/>
      </w:pPr>
      <w:r>
        <w:rPr>
          <w:rFonts w:ascii="Times New Roman"/>
          <w:b w:val="false"/>
          <w:i w:val="false"/>
          <w:color w:val="000000"/>
          <w:sz w:val="28"/>
        </w:rPr>
        <w:t>
      6. "Мемлекеттік тілде оқытатын дарынды балаларға арналған "Зерде" мамандандырылған жалпы білім беру мектебі" мемлекеттік мекемесі.</w:t>
      </w:r>
    </w:p>
    <w:p>
      <w:pPr>
        <w:spacing w:after="0"/>
        <w:ind w:left="0"/>
        <w:jc w:val="both"/>
      </w:pPr>
      <w:r>
        <w:rPr>
          <w:rFonts w:ascii="Times New Roman"/>
          <w:b w:val="false"/>
          <w:i w:val="false"/>
          <w:color w:val="000000"/>
          <w:sz w:val="28"/>
        </w:rPr>
        <w:t>
      7. "Музыкалық колледж – дарынды балаларға арналған музыкалық мектеп-интернат" кешені" мемлекеттік мекемесі.</w:t>
      </w:r>
    </w:p>
    <w:p>
      <w:pPr>
        <w:spacing w:after="0"/>
        <w:ind w:left="0"/>
        <w:jc w:val="both"/>
      </w:pPr>
      <w:r>
        <w:rPr>
          <w:rFonts w:ascii="Times New Roman"/>
          <w:b w:val="false"/>
          <w:i w:val="false"/>
          <w:color w:val="000000"/>
          <w:sz w:val="28"/>
        </w:rPr>
        <w:t>
      8. "Екібастұз каласының дарынды балаларға арналған мамандандырылған №1 лицей-мектебі" мемлекеттік мекемесі.</w:t>
      </w:r>
    </w:p>
    <w:p>
      <w:pPr>
        <w:spacing w:after="0"/>
        <w:ind w:left="0"/>
        <w:jc w:val="both"/>
      </w:pPr>
      <w:r>
        <w:rPr>
          <w:rFonts w:ascii="Times New Roman"/>
          <w:b w:val="false"/>
          <w:i w:val="false"/>
          <w:color w:val="000000"/>
          <w:sz w:val="28"/>
        </w:rPr>
        <w:t>
      9. "Ақсу қаласының дарынды балаларға арналған мамандандырылған гимназиясы" мемлекеттік мекемесі.</w:t>
      </w:r>
    </w:p>
    <w:p>
      <w:pPr>
        <w:spacing w:after="0"/>
        <w:ind w:left="0"/>
        <w:jc w:val="both"/>
      </w:pPr>
      <w:r>
        <w:rPr>
          <w:rFonts w:ascii="Times New Roman"/>
          <w:b w:val="false"/>
          <w:i w:val="false"/>
          <w:color w:val="000000"/>
          <w:sz w:val="28"/>
        </w:rPr>
        <w:t>
      Коммуналдык мемлекеттік мекемелер:</w:t>
      </w:r>
    </w:p>
    <w:p>
      <w:pPr>
        <w:spacing w:after="0"/>
        <w:ind w:left="0"/>
        <w:jc w:val="both"/>
      </w:pPr>
      <w:r>
        <w:rPr>
          <w:rFonts w:ascii="Times New Roman"/>
          <w:b w:val="false"/>
          <w:i w:val="false"/>
          <w:color w:val="000000"/>
          <w:sz w:val="28"/>
        </w:rPr>
        <w:t>
      1. Облыс білім беру басқармасының "Павлодар облыстық ақпараттық технологиялар орталығы" коммуналдық мемлекеттік мекемесі.</w:t>
      </w:r>
    </w:p>
    <w:p>
      <w:pPr>
        <w:spacing w:after="0"/>
        <w:ind w:left="0"/>
        <w:jc w:val="both"/>
      </w:pPr>
      <w:r>
        <w:rPr>
          <w:rFonts w:ascii="Times New Roman"/>
          <w:b w:val="false"/>
          <w:i w:val="false"/>
          <w:color w:val="000000"/>
          <w:sz w:val="28"/>
        </w:rPr>
        <w:t>
      2. Павлодар облысы әкімдігі Павлодар облысы білім беру басқармасының "Аймақтық оқу-тәжірибелік дене тәрбиесі орталығы" коммуналдық мемлекеттік мекемесі.</w:t>
      </w:r>
    </w:p>
    <w:p>
      <w:pPr>
        <w:spacing w:after="0"/>
        <w:ind w:left="0"/>
        <w:jc w:val="both"/>
      </w:pPr>
      <w:r>
        <w:rPr>
          <w:rFonts w:ascii="Times New Roman"/>
          <w:b w:val="false"/>
          <w:i w:val="false"/>
          <w:color w:val="000000"/>
          <w:sz w:val="28"/>
        </w:rPr>
        <w:t>
      3. "Павлодар облысы әкімдігі Павлодар облысы білім беру басқармасының "Ертіс дарыны" өңірлік қосымша білім беру оқу-әдістемелік орталығы" коммуналдық мемлекеттік мекемесі.</w:t>
      </w:r>
    </w:p>
    <w:p>
      <w:pPr>
        <w:spacing w:after="0"/>
        <w:ind w:left="0"/>
        <w:jc w:val="both"/>
      </w:pPr>
      <w:r>
        <w:rPr>
          <w:rFonts w:ascii="Times New Roman"/>
          <w:b w:val="false"/>
          <w:i w:val="false"/>
          <w:color w:val="000000"/>
          <w:sz w:val="28"/>
        </w:rPr>
        <w:t>
      4. Павлодар облысы білім беру басқармасының "Білім беруді дамытудың инновациялық орталығы" коммуналдық мемлекеттік мекемесі.</w:t>
      </w:r>
    </w:p>
    <w:p>
      <w:pPr>
        <w:spacing w:after="0"/>
        <w:ind w:left="0"/>
        <w:jc w:val="both"/>
      </w:pPr>
      <w:r>
        <w:rPr>
          <w:rFonts w:ascii="Times New Roman"/>
          <w:b w:val="false"/>
          <w:i w:val="false"/>
          <w:color w:val="000000"/>
          <w:sz w:val="28"/>
        </w:rPr>
        <w:t>
      5. Павлодар облысы әкімдігі Павлодар облысы білім беру басқармасының "Дарынды балаларға арналған Абай атындағы гимназия" коммуналдық мемлекеттік мекемесі.</w:t>
      </w:r>
    </w:p>
    <w:p>
      <w:pPr>
        <w:spacing w:after="0"/>
        <w:ind w:left="0"/>
        <w:jc w:val="both"/>
      </w:pPr>
      <w:r>
        <w:rPr>
          <w:rFonts w:ascii="Times New Roman"/>
          <w:b w:val="false"/>
          <w:i w:val="false"/>
          <w:color w:val="000000"/>
          <w:sz w:val="28"/>
        </w:rPr>
        <w:t>
      6. Павлодар облысы әкімдігі Павлодар облысы білім беру басқармасының "Қабанбай батыр атындағы облыстық мамандандырылған әскери мектеп-интернаты" коммуналдық мемлекеттік мекемесі;</w:t>
      </w:r>
    </w:p>
    <w:p>
      <w:pPr>
        <w:spacing w:after="0"/>
        <w:ind w:left="0"/>
        <w:jc w:val="both"/>
      </w:pPr>
      <w:r>
        <w:rPr>
          <w:rFonts w:ascii="Times New Roman"/>
          <w:b w:val="false"/>
          <w:i w:val="false"/>
          <w:color w:val="000000"/>
          <w:sz w:val="28"/>
        </w:rPr>
        <w:t>
      7. Павлодар облысы әкімдігі Павлодар облысы білім беру басқармасының "Дарынды қыз балаларға арналған "БІЛІМ-ИННОВАЦИЯ" лицей-интернаты" коммуналдық мемлекеттік мекемесі.</w:t>
      </w:r>
    </w:p>
    <w:p>
      <w:pPr>
        <w:spacing w:after="0"/>
        <w:ind w:left="0"/>
        <w:jc w:val="both"/>
      </w:pPr>
      <w:r>
        <w:rPr>
          <w:rFonts w:ascii="Times New Roman"/>
          <w:b w:val="false"/>
          <w:i w:val="false"/>
          <w:color w:val="000000"/>
          <w:sz w:val="28"/>
        </w:rPr>
        <w:t>
      8. Павлодар облысы әкімдігі Павлодар облысы білім беру басқармасының "Дарынды ер балаларға арналған "БІЛІМ-ИННОВАЦИЯ" лицей-интернаты" коммуналдық мемлекеттік мекемесі.</w:t>
      </w:r>
    </w:p>
    <w:p>
      <w:pPr>
        <w:spacing w:after="0"/>
        <w:ind w:left="0"/>
        <w:jc w:val="both"/>
      </w:pPr>
      <w:r>
        <w:rPr>
          <w:rFonts w:ascii="Times New Roman"/>
          <w:b w:val="false"/>
          <w:i w:val="false"/>
          <w:color w:val="000000"/>
          <w:sz w:val="28"/>
        </w:rPr>
        <w:t>
      9. Павлодар облысы әкімдігі Павлодар облысы білім беру басқармасының "Облыстық көп салалы дарынды балаларға арналған көптілді лицей-интернаты" коммуналдық мемлекеттік мекемесі.</w:t>
      </w:r>
    </w:p>
    <w:p>
      <w:pPr>
        <w:spacing w:after="0"/>
        <w:ind w:left="0"/>
        <w:jc w:val="both"/>
      </w:pPr>
      <w:r>
        <w:rPr>
          <w:rFonts w:ascii="Times New Roman"/>
          <w:b w:val="false"/>
          <w:i w:val="false"/>
          <w:color w:val="000000"/>
          <w:sz w:val="28"/>
        </w:rPr>
        <w:t>
      10. Павлодар облысы әкімдігі Павлодар облысы білім беру басқармасының "Павлодар қаласының отбасы үлгісіндегі балалар ауылы" коммуналдық мемлекеттік мекемесі.</w:t>
      </w:r>
    </w:p>
    <w:p>
      <w:pPr>
        <w:spacing w:after="0"/>
        <w:ind w:left="0"/>
        <w:jc w:val="both"/>
      </w:pPr>
      <w:r>
        <w:rPr>
          <w:rFonts w:ascii="Times New Roman"/>
          <w:b w:val="false"/>
          <w:i w:val="false"/>
          <w:color w:val="000000"/>
          <w:sz w:val="28"/>
        </w:rPr>
        <w:t>
      11. Павлодар облысы әкімдігі Павлодар облысы білім беру басқармасының "Кенжекөл ауылының отбасы үлгісіндегі балалар ауылы" коммуналдық мемлекеттік мекемесі.</w:t>
      </w:r>
    </w:p>
    <w:p>
      <w:pPr>
        <w:spacing w:after="0"/>
        <w:ind w:left="0"/>
        <w:jc w:val="both"/>
      </w:pPr>
      <w:r>
        <w:rPr>
          <w:rFonts w:ascii="Times New Roman"/>
          <w:b w:val="false"/>
          <w:i w:val="false"/>
          <w:color w:val="000000"/>
          <w:sz w:val="28"/>
        </w:rPr>
        <w:t>
      12. Павлодар облысы әкімдігі Павлодар облысы білім беру басқармасының "Отбасы үлгісіндегі Шақат балалар үйі" коммуналдық мемлекеттік мекемесі.</w:t>
      </w:r>
    </w:p>
    <w:p>
      <w:pPr>
        <w:spacing w:after="0"/>
        <w:ind w:left="0"/>
        <w:jc w:val="both"/>
      </w:pPr>
      <w:r>
        <w:rPr>
          <w:rFonts w:ascii="Times New Roman"/>
          <w:b w:val="false"/>
          <w:i w:val="false"/>
          <w:color w:val="000000"/>
          <w:sz w:val="28"/>
        </w:rPr>
        <w:t>
      13. Павлодар облысы әкімдігі Павлодар облысы білім беру басқармасының "Отбасы үлгісіндегі Успен балалар үйі" коммуналдық мемлекеттік мекемесі.</w:t>
      </w:r>
    </w:p>
    <w:p>
      <w:pPr>
        <w:spacing w:after="0"/>
        <w:ind w:left="0"/>
        <w:jc w:val="both"/>
      </w:pPr>
      <w:r>
        <w:rPr>
          <w:rFonts w:ascii="Times New Roman"/>
          <w:b w:val="false"/>
          <w:i w:val="false"/>
          <w:color w:val="000000"/>
          <w:sz w:val="28"/>
        </w:rPr>
        <w:t>
      14. Павлодар облысы әкімдігі Павлодар облысы білім беру басқармасының "Екібастұз қаласының өмірлік қиын жағдайдағы балаларды қолдау орталығы" коммуналдық мемлекеттік мекемесі.</w:t>
      </w:r>
    </w:p>
    <w:p>
      <w:pPr>
        <w:spacing w:after="0"/>
        <w:ind w:left="0"/>
        <w:jc w:val="both"/>
      </w:pPr>
      <w:r>
        <w:rPr>
          <w:rFonts w:ascii="Times New Roman"/>
          <w:b w:val="false"/>
          <w:i w:val="false"/>
          <w:color w:val="000000"/>
          <w:sz w:val="28"/>
        </w:rPr>
        <w:t>
      15. Павлодар облысы әкімдігі Павлодар облысы білім беру басқармасының "Өмірлік қиын жағдайдағы балаларды қолдау жөніндегі өңірлік орталық" коммуналдық мемлекеттік мекемесі.</w:t>
      </w:r>
    </w:p>
    <w:p>
      <w:pPr>
        <w:spacing w:after="0"/>
        <w:ind w:left="0"/>
        <w:jc w:val="both"/>
      </w:pPr>
      <w:r>
        <w:rPr>
          <w:rFonts w:ascii="Times New Roman"/>
          <w:b w:val="false"/>
          <w:i w:val="false"/>
          <w:color w:val="000000"/>
          <w:sz w:val="28"/>
        </w:rPr>
        <w:t>
      16. Павлодар облысы әкімдігі Павлодар облысы білім беру басқармасының "Облыстық психологиялық-медициналық-педагогикалық кеңес беру" коммуналдық мемлекеттік мекемесі.</w:t>
      </w:r>
    </w:p>
    <w:p>
      <w:pPr>
        <w:spacing w:after="0"/>
        <w:ind w:left="0"/>
        <w:jc w:val="both"/>
      </w:pPr>
      <w:r>
        <w:rPr>
          <w:rFonts w:ascii="Times New Roman"/>
          <w:b w:val="false"/>
          <w:i w:val="false"/>
          <w:color w:val="000000"/>
          <w:sz w:val="28"/>
        </w:rPr>
        <w:t>
      17. Павлодар облысы әкімдігі Павлодар облысы білім беру басқармасының "Павлодар қаласының психологиялық-медициналық-педагогикалық консультациясы" коммуналдық мемлекеттік мекемесі.</w:t>
      </w:r>
    </w:p>
    <w:p>
      <w:pPr>
        <w:spacing w:after="0"/>
        <w:ind w:left="0"/>
        <w:jc w:val="both"/>
      </w:pPr>
      <w:r>
        <w:rPr>
          <w:rFonts w:ascii="Times New Roman"/>
          <w:b w:val="false"/>
          <w:i w:val="false"/>
          <w:color w:val="000000"/>
          <w:sz w:val="28"/>
        </w:rPr>
        <w:t>
      18. Павлодар облысы әкімдігі Павлодар облысы білім беру басқармасының "Екібастұз қаласының психологиялық-медициналық-педагогикалық консультациясы" коммуналдық мемлекеттік мекемесі;</w:t>
      </w:r>
    </w:p>
    <w:p>
      <w:pPr>
        <w:spacing w:after="0"/>
        <w:ind w:left="0"/>
        <w:jc w:val="both"/>
      </w:pPr>
      <w:r>
        <w:rPr>
          <w:rFonts w:ascii="Times New Roman"/>
          <w:b w:val="false"/>
          <w:i w:val="false"/>
          <w:color w:val="000000"/>
          <w:sz w:val="28"/>
        </w:rPr>
        <w:t>
      19. Павлодар облысы әкімдігі Павлодар облысы білім беру басқармасының "Облыстық психологиялық-педагогикалық түзету кабинеті" коммуналдық мемлекеттік мекемесі.</w:t>
      </w:r>
    </w:p>
    <w:p>
      <w:pPr>
        <w:spacing w:after="0"/>
        <w:ind w:left="0"/>
        <w:jc w:val="both"/>
      </w:pPr>
      <w:r>
        <w:rPr>
          <w:rFonts w:ascii="Times New Roman"/>
          <w:b w:val="false"/>
          <w:i w:val="false"/>
          <w:color w:val="000000"/>
          <w:sz w:val="28"/>
        </w:rPr>
        <w:t>
      20. Павлодар облысы әкімдігі Павлодар облысы білім беру басқармасының "Асыл Мирас" аутизмі (аутистік спектрдің бұзылуы) бар балаларды қолдау орталығы (autism-орталығы)" коммуналдық мемлекеттік мекемесі;</w:t>
      </w:r>
    </w:p>
    <w:p>
      <w:pPr>
        <w:spacing w:after="0"/>
        <w:ind w:left="0"/>
        <w:jc w:val="both"/>
      </w:pPr>
      <w:r>
        <w:rPr>
          <w:rFonts w:ascii="Times New Roman"/>
          <w:b w:val="false"/>
          <w:i w:val="false"/>
          <w:color w:val="000000"/>
          <w:sz w:val="28"/>
        </w:rPr>
        <w:t>
      21. Павлодар облысы әкімдігі Павлодар облысы білім беру басқармасының "№ 1арнайы кешен балабақша-мектеп-интернаты" коммуналдык мемлекеттік мекемесі;</w:t>
      </w:r>
    </w:p>
    <w:p>
      <w:pPr>
        <w:spacing w:after="0"/>
        <w:ind w:left="0"/>
        <w:jc w:val="both"/>
      </w:pPr>
      <w:r>
        <w:rPr>
          <w:rFonts w:ascii="Times New Roman"/>
          <w:b w:val="false"/>
          <w:i w:val="false"/>
          <w:color w:val="000000"/>
          <w:sz w:val="28"/>
        </w:rPr>
        <w:t>
      22. Павлодар облысы әкімдігі Павлодар облысы білім беру басқармасының "№2 арнайы мектеп-интернаты" коммуналдык мемлекеттік мекемесі.</w:t>
      </w:r>
    </w:p>
    <w:p>
      <w:pPr>
        <w:spacing w:after="0"/>
        <w:ind w:left="0"/>
        <w:jc w:val="both"/>
      </w:pPr>
      <w:r>
        <w:rPr>
          <w:rFonts w:ascii="Times New Roman"/>
          <w:b w:val="false"/>
          <w:i w:val="false"/>
          <w:color w:val="000000"/>
          <w:sz w:val="28"/>
        </w:rPr>
        <w:t>
      23. Павлодар облысы әкімдігі Павлодар облысы білім беру басқармасының "№3 арнайы мектеп-интернаты" коммуналдык мемлекеттік мекемесі.</w:t>
      </w:r>
    </w:p>
    <w:p>
      <w:pPr>
        <w:spacing w:after="0"/>
        <w:ind w:left="0"/>
        <w:jc w:val="both"/>
      </w:pPr>
      <w:r>
        <w:rPr>
          <w:rFonts w:ascii="Times New Roman"/>
          <w:b w:val="false"/>
          <w:i w:val="false"/>
          <w:color w:val="000000"/>
          <w:sz w:val="28"/>
        </w:rPr>
        <w:t>
      24. Павлодар облысы әкімдігі Павлодар облысы білім беру басқармасының "№4 арнайы мектеп-интернаты" коммуналдык мемлекеттік мекемесі.</w:t>
      </w:r>
    </w:p>
    <w:p>
      <w:pPr>
        <w:spacing w:after="0"/>
        <w:ind w:left="0"/>
        <w:jc w:val="both"/>
      </w:pPr>
      <w:r>
        <w:rPr>
          <w:rFonts w:ascii="Times New Roman"/>
          <w:b w:val="false"/>
          <w:i w:val="false"/>
          <w:color w:val="000000"/>
          <w:sz w:val="28"/>
        </w:rPr>
        <w:t>
      25. Павлодар облысы әкімдігі Павлодар облысы білім беру басқармасының "№5 арнайы мектеп-интернаты" коммуналдык мемлекеттік мекемесі.</w:t>
      </w:r>
    </w:p>
    <w:p>
      <w:pPr>
        <w:spacing w:after="0"/>
        <w:ind w:left="0"/>
        <w:jc w:val="both"/>
      </w:pPr>
      <w:r>
        <w:rPr>
          <w:rFonts w:ascii="Times New Roman"/>
          <w:b w:val="false"/>
          <w:i w:val="false"/>
          <w:color w:val="000000"/>
          <w:sz w:val="28"/>
        </w:rPr>
        <w:t>
      26. Павлодар облысы әкімдігі Павлодар облысы білім беру басқармасының "№6 арнайы мектебі" коммуналдык мемлекеттік мекемесі.</w:t>
      </w:r>
    </w:p>
    <w:p>
      <w:pPr>
        <w:spacing w:after="0"/>
        <w:ind w:left="0"/>
        <w:jc w:val="both"/>
      </w:pPr>
      <w:r>
        <w:rPr>
          <w:rFonts w:ascii="Times New Roman"/>
          <w:b w:val="false"/>
          <w:i w:val="false"/>
          <w:color w:val="000000"/>
          <w:sz w:val="28"/>
        </w:rPr>
        <w:t>
      27. Павлодар облысы әкімдігі Павлодар облысы білім беру басқармасының "№7 арнайы мектеп-интернаты" коммуналдык мемлекеттік мекемесі.</w:t>
      </w:r>
    </w:p>
    <w:p>
      <w:pPr>
        <w:spacing w:after="0"/>
        <w:ind w:left="0"/>
        <w:jc w:val="both"/>
      </w:pPr>
      <w:r>
        <w:rPr>
          <w:rFonts w:ascii="Times New Roman"/>
          <w:b w:val="false"/>
          <w:i w:val="false"/>
          <w:color w:val="000000"/>
          <w:sz w:val="28"/>
        </w:rPr>
        <w:t>
      28. Павлодар облысы әкімдігі Павлодар облысы білім беру басқармасының "Technikum-Арт орталығы" коммуналдык мемлекеттік мекемесі.</w:t>
      </w:r>
    </w:p>
    <w:p>
      <w:pPr>
        <w:spacing w:after="0"/>
        <w:ind w:left="0"/>
        <w:jc w:val="both"/>
      </w:pPr>
      <w:r>
        <w:rPr>
          <w:rFonts w:ascii="Times New Roman"/>
          <w:b w:val="false"/>
          <w:i w:val="false"/>
          <w:color w:val="000000"/>
          <w:sz w:val="28"/>
        </w:rPr>
        <w:t>
      29. Павлодар облысы әкімдігі Павлодар облысы білім беру басқармасының "Ақсу қаласының дарынды балаларға арналған мамандандырылған гимназиясы" коммуналдык мемлекеттік мекемесі.</w:t>
      </w:r>
    </w:p>
    <w:p>
      <w:pPr>
        <w:spacing w:after="0"/>
        <w:ind w:left="0"/>
        <w:jc w:val="both"/>
      </w:pPr>
      <w:r>
        <w:rPr>
          <w:rFonts w:ascii="Times New Roman"/>
          <w:b w:val="false"/>
          <w:i w:val="false"/>
          <w:color w:val="000000"/>
          <w:sz w:val="28"/>
        </w:rPr>
        <w:t>
      Коммуналдық мемлекеттік қазыналық кәсіпорындар:</w:t>
      </w:r>
    </w:p>
    <w:p>
      <w:pPr>
        <w:spacing w:after="0"/>
        <w:ind w:left="0"/>
        <w:jc w:val="both"/>
      </w:pPr>
      <w:r>
        <w:rPr>
          <w:rFonts w:ascii="Times New Roman"/>
          <w:b w:val="false"/>
          <w:i w:val="false"/>
          <w:color w:val="000000"/>
          <w:sz w:val="28"/>
        </w:rPr>
        <w:t>
      1. Павлодар облысы әкімдігі Павлодар облысы білім беру басқармасының "М.М.Катаев атындағы Оқушылар сарайы" коммуналдық мемлекеттік қазыналық кәсіпорны.</w:t>
      </w:r>
    </w:p>
    <w:p>
      <w:pPr>
        <w:spacing w:after="0"/>
        <w:ind w:left="0"/>
        <w:jc w:val="both"/>
      </w:pPr>
      <w:r>
        <w:rPr>
          <w:rFonts w:ascii="Times New Roman"/>
          <w:b w:val="false"/>
          <w:i w:val="false"/>
          <w:color w:val="000000"/>
          <w:sz w:val="28"/>
        </w:rPr>
        <w:t>
      2. Павлодар облысы әкімдігі Павлодар облысы білім беру басқармасының "Жас дәурен" облыстық оқыту-сауықтыру орталығы" коммуналдық мемлекеттік қазыналық кәсіпорны.</w:t>
      </w:r>
    </w:p>
    <w:p>
      <w:pPr>
        <w:spacing w:after="0"/>
        <w:ind w:left="0"/>
        <w:jc w:val="both"/>
      </w:pPr>
      <w:r>
        <w:rPr>
          <w:rFonts w:ascii="Times New Roman"/>
          <w:b w:val="false"/>
          <w:i w:val="false"/>
          <w:color w:val="000000"/>
          <w:sz w:val="28"/>
        </w:rPr>
        <w:t>
      3. Павлодар облысы әкімдігі Павлодар облысы білім беру басқармасының "Жас ұрпак" коммуналдық мемлекеттік қазыналық кәсіпорны.</w:t>
      </w:r>
    </w:p>
    <w:p>
      <w:pPr>
        <w:spacing w:after="0"/>
        <w:ind w:left="0"/>
        <w:jc w:val="both"/>
      </w:pPr>
      <w:r>
        <w:rPr>
          <w:rFonts w:ascii="Times New Roman"/>
          <w:b w:val="false"/>
          <w:i w:val="false"/>
          <w:color w:val="000000"/>
          <w:sz w:val="28"/>
        </w:rPr>
        <w:t>
      4. Павлодар облысы әкімдігі Павлодар облысы білім беру басқармасының "Павлодар қызмет көрсету саласы колледжі" коммуналдық мемлекеттік қазыналық кәсіпорны.</w:t>
      </w:r>
    </w:p>
    <w:p>
      <w:pPr>
        <w:spacing w:after="0"/>
        <w:ind w:left="0"/>
        <w:jc w:val="both"/>
      </w:pPr>
      <w:r>
        <w:rPr>
          <w:rFonts w:ascii="Times New Roman"/>
          <w:b w:val="false"/>
          <w:i w:val="false"/>
          <w:color w:val="000000"/>
          <w:sz w:val="28"/>
        </w:rPr>
        <w:t>
      5. Павлодар облысы әкімдігі Павлодар облысы білім беру басқармасының "Қ.Пішенбаев атындағы Екібастұз тау-кен-техникалық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6. Павлодар облысы әкімдігі Павлодар облысы білім беру басқармасының "Ақтоғай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7. Павлодар облысы әкімдігі Павлодар облысы білім беру басқармасының "Железин аграрлы-техникалық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8. Павлодар облысы әкімдігі Павлодар облысы білім беру басқармасының "Ертіс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9. Павлодар облысы әкімдігі Павлодар облысы білім беру басқармасының "Тереңкол ауданының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10. Павлодар облысы әкімдігі Павлодар облысы білім беру басқармасының "Успен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11. Павлодар облысы әкімдігі Павлодар облысы білім беру басқармасының "Шарбақты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12. Павлодар облысы әкімдігі Павлодар облысы білім беру басқармасының "Павлодар химия-механикалық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13. Павлодар облысы әкімдігі Павлодар облысы білім беру басқармасының "Техникалық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14. Павлодар облысы әкімдігі Павлодар облысы білім беру басқармасының "Ertis" жоғары инновациялық-аграрлық колледжі" коммуналдық мемлекеттік қазыналық кәсіпорны.</w:t>
      </w:r>
    </w:p>
    <w:p>
      <w:pPr>
        <w:spacing w:after="0"/>
        <w:ind w:left="0"/>
        <w:jc w:val="both"/>
      </w:pPr>
      <w:r>
        <w:rPr>
          <w:rFonts w:ascii="Times New Roman"/>
          <w:b w:val="false"/>
          <w:i w:val="false"/>
          <w:color w:val="000000"/>
          <w:sz w:val="28"/>
        </w:rPr>
        <w:t>
      15. Павлодар облысы әкімдігі Павлодар облысы білім беру басқармасының "Баянауыл көпсалалы колледжі" коммуналдық мемлекеттік қазыналық кәсіпорны.</w:t>
      </w:r>
    </w:p>
    <w:p>
      <w:pPr>
        <w:spacing w:after="0"/>
        <w:ind w:left="0"/>
        <w:jc w:val="both"/>
      </w:pPr>
      <w:r>
        <w:rPr>
          <w:rFonts w:ascii="Times New Roman"/>
          <w:b w:val="false"/>
          <w:i w:val="false"/>
          <w:color w:val="000000"/>
          <w:sz w:val="28"/>
        </w:rPr>
        <w:t>
      Шаруашылық жүргізу құқығындағы коммуналдық мемлекеттік кәсіпорындар:</w:t>
      </w:r>
    </w:p>
    <w:p>
      <w:pPr>
        <w:spacing w:after="0"/>
        <w:ind w:left="0"/>
        <w:jc w:val="both"/>
      </w:pPr>
      <w:r>
        <w:rPr>
          <w:rFonts w:ascii="Times New Roman"/>
          <w:b w:val="false"/>
          <w:i w:val="false"/>
          <w:color w:val="000000"/>
          <w:sz w:val="28"/>
        </w:rPr>
        <w:t>
      1. Павлодар облысының әкімдігі Павлодар облысы білім беру басқармасының "Павлодар техникалық сервис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2. Павлодар облысы әкімдігі Павлодар облысы білім беру басқармасының "Жоғары түсті металлургия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3. Павлодар облысының әкімдігі Павлодар облысы білім беру басқармасының "Павлодар монтаждау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4. Павлодар облысының әкімдігі Павлодар облысы білім беру басқармасының"Павлодар сервис және тамақтану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5. Павлодар облысының әкімдігі Павлодар облысы білім беру басқармасының "Ақсу қара металлургия колледжі" шаруашылық жүргізу құқығындағы коммуналдық мемлекеттік кәсіпорын.</w:t>
      </w:r>
    </w:p>
    <w:p>
      <w:pPr>
        <w:spacing w:after="0"/>
        <w:ind w:left="0"/>
        <w:jc w:val="both"/>
      </w:pPr>
      <w:r>
        <w:rPr>
          <w:rFonts w:ascii="Times New Roman"/>
          <w:b w:val="false"/>
          <w:i w:val="false"/>
          <w:color w:val="000000"/>
          <w:sz w:val="28"/>
        </w:rPr>
        <w:t>
      6. Павлодар облысы әкімдігі Павлодар облысы білім беру басқармасының "Жоғары электроника және коммуникациялар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7. Павлодар облысының әкімдігі Павлодар облысы білім беру басқармасының "Павлодар технологиялық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8. Павлодар облысы әкімдігі Павлодар облысы білім беру басқармасының "Б. Ахметов атындағы жоғары педагогикалық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9. Павлодар облысының әкімдігі Павлодар облысы білім беру басқармасының "Павлодар машина жасау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10. Павлодар облысы әкімдігі Павлодар облысы білім беру басқармасының "Ақпараттық технологиялар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11. Павлодар облысының әкімдігі Павлодар облысы білім беру басқармасының "Екібастұз политехникалық колледжі"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12. Павлодар облысының әкімдігі Павлодар облысы білім беру басқармасының "Жаяу Мұса атындағы Ақсу жоғары көпсалалы колледжі" шаруашылық жүргізу құқығындағы коммуналдық мемлекеттік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Павлодар облысы білім беру басқармасының "Ақсу қаласының білім беру бөлімі" мемлекеттік мекемесі туралы ереже</w:t>
      </w:r>
    </w:p>
    <w:bookmarkEnd w:id="7"/>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"Ақсу қаласының білім беру бөлімі" мемлекеттік мекемесі (бұдан әрі – Павлодар облысы білім беру басқармасының "Ақсу қаласының білім беру бөлімі" ММ)Павлодар облысының әкімдігімен қала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"Ақсу қаласының білім беру бөлімі" ММ ведомстволары жоқ.</w:t>
      </w:r>
    </w:p>
    <w:p>
      <w:pPr>
        <w:spacing w:after="0"/>
        <w:ind w:left="0"/>
        <w:jc w:val="both"/>
      </w:pPr>
      <w:r>
        <w:rPr>
          <w:rFonts w:ascii="Times New Roman"/>
          <w:b w:val="false"/>
          <w:i w:val="false"/>
          <w:color w:val="000000"/>
          <w:sz w:val="28"/>
        </w:rPr>
        <w:t xml:space="preserve">
      3. Павлодар облысы білім беру басқармасының "Ақсу қаласының білім беру бөлімі" ММ "Павлодар облысының білім беру басқармасы" мемлекеттік мекемесіне есеп береді және бақылауында болады. </w:t>
      </w:r>
    </w:p>
    <w:p>
      <w:pPr>
        <w:spacing w:after="0"/>
        <w:ind w:left="0"/>
        <w:jc w:val="both"/>
      </w:pPr>
      <w:r>
        <w:rPr>
          <w:rFonts w:ascii="Times New Roman"/>
          <w:b w:val="false"/>
          <w:i w:val="false"/>
          <w:color w:val="000000"/>
          <w:sz w:val="28"/>
        </w:rPr>
        <w:t>
      4. Павлодар облысы білім беру басқармасының "Ақсу қаласының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"Ақсу қаласының білім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жауылған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"Ақсу қаласының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"Ақсу қаласының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"Ақсу қаласының білім беру бөлімі" ММ өз құзыретіндегі мәселелер бойынша заңнамада белгіленген тәртіппен Павлодар облысы білім беру басқармасының "Ақсу қаласының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"Ақсу қаласының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"Ақсу қаласының білім беру бөлімі" ММ орналасқан жері: Қазақстан Республикасы, Павлодар облысы, 140100, Ақсу қаласы, Строителей көшесі, 14Б.</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 Павлодар облысы білім беру басқармасының "Ақсу қаласының білім беру бөлімі" мемлекеттік мекемесі; </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города Аксу"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"Ақсу қаласының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Павлодар облысы білім беру басқармасының "Ақсу қаласының білім беру бөлімі" ММ құрылтайшысы Павлодар облысы әкімдігі тұлғасындағы мемлекет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"Ақсу қаласының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"Ақсу қаласының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xml:space="preserve">
      16. Павлодар облысы білім беру басқармасының "Ақсу қаласының білім беру бөлімі" ММ кәсіпкерлік субъектілерімен Павлодар облысы білім беру басқармасының "Ақсу қаласының білім беру бөлімі" ММ функциялары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Егер Павлодар облысы білім беру басқармасының "Ақсу қаласының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"Ақсу қаласының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"Ақсу қаласының білім беру бөлімі" ММ қызметінің мақсаты Ақсу қаласында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"Ақсу қаласының білім бөлімі" ММ қызметінің мәні қала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"Ақсу қаласының білім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Ақсу қаласының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қалалық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қалада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қалалық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қаланың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қаланың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қаладағы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қалада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қалада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қаланың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қаланың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"Ақсу қаласының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"Ақсу қаласының білім беру бөлімі" ММ-не басшылықты Павлодар облысы білім беру басқармасының "Ақсу қаласының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"Ақсу қаласының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"Ақсу қаласының білім беру бөлімі" ММ бірінші басшысының Қазақстан Республикасының заңнамасына сәйкес қызметке тағайындалатын және қызметтен босатылатын орынбасары болады.</w:t>
      </w:r>
    </w:p>
    <w:p>
      <w:pPr>
        <w:spacing w:after="0"/>
        <w:ind w:left="0"/>
        <w:jc w:val="both"/>
      </w:pPr>
      <w:r>
        <w:rPr>
          <w:rFonts w:ascii="Times New Roman"/>
          <w:b w:val="false"/>
          <w:i w:val="false"/>
          <w:color w:val="000000"/>
          <w:sz w:val="28"/>
        </w:rPr>
        <w:t>
      25. Павлодар облысы білім беру басқармасының "Ақсу қаласының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"Ақсу қаласының білім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"Ақсу қаласының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"Ақсу қаласының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"Ақсу қаласының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"Ақсу қаласының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"Ақсу қаласының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"Ақсу қаласының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"Ақсу қаласының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26. Бірінші басшы өз орынбасарының өкілеттіктерін қолданыстағы заңнамаға сәйкес айқындайды.</w:t>
      </w:r>
    </w:p>
    <w:p>
      <w:pPr>
        <w:spacing w:after="0"/>
        <w:ind w:left="0"/>
        <w:jc w:val="both"/>
      </w:pPr>
      <w:r>
        <w:rPr>
          <w:rFonts w:ascii="Times New Roman"/>
          <w:b w:val="false"/>
          <w:i w:val="false"/>
          <w:color w:val="000000"/>
          <w:sz w:val="28"/>
        </w:rPr>
        <w:t>
      27. Павлодар облысы білім беру басқармасының "Ақсу қаласының білім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28. Павлодар облысы білім беру басқармасының "Ақсу қаласының білім беру бөлімі" 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29. Павлодар облысы білім беру басқармасының "Ақсу қаласының білім беру бөлімі" 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"Ақсу қаласының білім беру бөлімі" ММ мүлкі</w:t>
      </w:r>
    </w:p>
    <w:p>
      <w:pPr>
        <w:spacing w:after="0"/>
        <w:ind w:left="0"/>
        <w:jc w:val="both"/>
      </w:pPr>
      <w:r>
        <w:rPr>
          <w:rFonts w:ascii="Times New Roman"/>
          <w:b w:val="false"/>
          <w:i w:val="false"/>
          <w:color w:val="000000"/>
          <w:sz w:val="28"/>
        </w:rPr>
        <w:t>
      30. Павлодар облысы білім беру басқармасының "Ақсу қаласының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"Ақсу қаласының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31. Павлодар облысы білім беру басқармасының "Ақсу қаласының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32. Егер заңнамада өзгеше көзделмесе, Павлодар облысы білім беру басқармасының "Ақсу қаласының білім беру бөлімі" ММөзіне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"Ақсу қаласының білім беру бөлімі" ММ қайта ұйымдастыру және тарату</w:t>
      </w:r>
    </w:p>
    <w:p>
      <w:pPr>
        <w:spacing w:after="0"/>
        <w:ind w:left="0"/>
        <w:jc w:val="both"/>
      </w:pPr>
      <w:r>
        <w:rPr>
          <w:rFonts w:ascii="Times New Roman"/>
          <w:b w:val="false"/>
          <w:i w:val="false"/>
          <w:color w:val="000000"/>
          <w:sz w:val="28"/>
        </w:rPr>
        <w:t>
      33. Павлодар облысы білім беру басқармасының "Ақсу қаласының білім беру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"Ақсу қаласының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Ақсу қаласы білім беру бөлімінің "Ақсу қаласының лицей-мектебі"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басқармасыАқсу қаласы білім беру бөлімінің "Ақсу қаласының № 1 қазақ орта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басқармасыАқсу қаласы білім беру бөлімінің "Ақсу қаласының № 2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Ақсу қаласы білім беру бөлімінің "Ақсу қаласының № 4 орта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Ақсу қаласы білім беру бөлімінің "Ақсу қаласының № 7 орта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Ақсу қаласы білім беру бөлімінің "Ақсу қаласының № 8 орта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Ақсу қаласы білім беру бөлімінің "Ақсу кентінің К. Шүлембаев атындағы орта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Ақсу қаласы білім беру бөлімінің "Айнакөл ауылының орта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Ақсу қаласы білім беру бөлімінің "М. Қабылбеков атындағы орта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Ақсу қаласы білім беру бөлімінің "Жолқұдық ауылының Қ. Қамзин атындағы орта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Ақсу қаласы білім беру бөлімінің "Қызылжар ауылының орта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басқармасыАқсу қаласы білім беру бөлімінің "Сарышығанақ ауылының орта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Ақсу қаласы білім беру бөлімінің "Ақжол ауылының орта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Ақсу қаласы білім беру бөлімінің "Қалқаман ауылының орта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Ақсу қаласы білім беру бөлімінің "Береке ауылының орта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Ақсу қаласы білім беру бөлімінің "Достық орта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Ақсу қаласы білім беру бөлімінің "Пограничник ауылының Бауыржан Момышұлы атындағы орта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Ақсу қаласы білім беру бөлімінің "Еңбек ауылының орта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Ақсу қаласы білім беру бөлімінің "Жамбыл орта мектебі"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Ақсу қаласы білім беру бөлімінің "Құркөл ауылының Дөнентаев атындағы орта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Ақсу қаласы білім беру бөлімінің "Ю. Гагарин атындағы орта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Ақсу қаласы білім беру бөлімінің "Үштерек ауылының орта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Ақсу қаласы білім беру бөлімінің "Спутник станциясының негізгі мектебі"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Ақсу қаласы білім беру бөлімінің "Сольветка ауылының негізгі 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Ақсу қаласы білім беру бөлімінің "Ақсу қаласының № 5 бастауыш мектебі" коммуналдық мемлекеттік мекемесі.</w:t>
      </w:r>
    </w:p>
    <w:p>
      <w:pPr>
        <w:spacing w:after="0"/>
        <w:ind w:left="0"/>
        <w:jc w:val="both"/>
      </w:pPr>
      <w:r>
        <w:rPr>
          <w:rFonts w:ascii="Times New Roman"/>
          <w:b w:val="false"/>
          <w:i w:val="false"/>
          <w:color w:val="000000"/>
          <w:sz w:val="28"/>
        </w:rPr>
        <w:t>
      26) Павлодар облысының білім беру басқармасы Ақсу қаласы білім беру бөлімінің "Суаткөл ауылының бастауыш мектебі" коммуналдық мемлекеттік мекемесі.</w:t>
      </w:r>
    </w:p>
    <w:p>
      <w:pPr>
        <w:spacing w:after="0"/>
        <w:ind w:left="0"/>
        <w:jc w:val="both"/>
      </w:pPr>
      <w:r>
        <w:rPr>
          <w:rFonts w:ascii="Times New Roman"/>
          <w:b w:val="false"/>
          <w:i w:val="false"/>
          <w:color w:val="000000"/>
          <w:sz w:val="28"/>
        </w:rPr>
        <w:t>
      27) Павлодар облысының білім беру басқармасы Ақсу қаласы білім беру бөлімінің "Ақсу қаласының № 2 сәбилер бақшасы" коммуналдық мемлекеттік қазыналық кәсіпорны.</w:t>
      </w:r>
    </w:p>
    <w:p>
      <w:pPr>
        <w:spacing w:after="0"/>
        <w:ind w:left="0"/>
        <w:jc w:val="both"/>
      </w:pPr>
      <w:r>
        <w:rPr>
          <w:rFonts w:ascii="Times New Roman"/>
          <w:b w:val="false"/>
          <w:i w:val="false"/>
          <w:color w:val="000000"/>
          <w:sz w:val="28"/>
        </w:rPr>
        <w:t>
      28) Павлодар облысының білім беру басқармасы Ақсу қаласы білім беру бөлімінің "Ақсу қаласының № 10 сәбилер бақшасы" коммуналдық мемлекеттік қазыналық кәсіпорны.</w:t>
      </w:r>
    </w:p>
    <w:p>
      <w:pPr>
        <w:spacing w:after="0"/>
        <w:ind w:left="0"/>
        <w:jc w:val="both"/>
      </w:pPr>
      <w:r>
        <w:rPr>
          <w:rFonts w:ascii="Times New Roman"/>
          <w:b w:val="false"/>
          <w:i w:val="false"/>
          <w:color w:val="000000"/>
          <w:sz w:val="28"/>
        </w:rPr>
        <w:t>
      29) Павлодар облысының білім беру басқармасы Ақсу қаласы білім беру бөлімінің "Ақсу кентінің № 14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30) Павлодар облысының білім беру басқармасы Ақсу қаласы білім беру бөлімінің "Ақсу қаласының № 16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31) Павлодар облысының білім беру басқармасы Ақсу қаласы білім беру бөлімінің "Ақсу қаласының № 18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32) Павлодар облысының білім беру басқармасы Ақсу қаласы білім беру бөлімінің "Ақсу қаласының № 19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33) Павлодар облысының білім беру басқармасы Ақсу қаласы білім беру бөлімінің "Ақсу қаласының № 20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34) Павлодар облысының білім беру басқармасы Ақсу қаласы білім беру бөлімінің "Ақсу қаласының № 24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35) Павлодар облысының білім беру басқармасы Ақсу қаласы білім беру бөлімінің "Асыл бөбек" арнайы балабақшасы" коммуналдық мемлекетік қазыналық кәсіпорны.</w:t>
      </w:r>
    </w:p>
    <w:p>
      <w:pPr>
        <w:spacing w:after="0"/>
        <w:ind w:left="0"/>
        <w:jc w:val="both"/>
      </w:pPr>
      <w:r>
        <w:rPr>
          <w:rFonts w:ascii="Times New Roman"/>
          <w:b w:val="false"/>
          <w:i w:val="false"/>
          <w:color w:val="000000"/>
          <w:sz w:val="28"/>
        </w:rPr>
        <w:t>
      36) Павлодар облысының білім беру басқармасы Ақсу қаласы білім беру бөлімінің "Айналайын"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37) Павлодар облысының білім беру басқармасы Ақсу қаласы білім беру бөлімінің "Балапан"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38) Павлодар облысының білім беру басқармасы Ақсу қаласы білім беру бөлімінің "Балдырған"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39) Павлодар облысының білім беру басқармасы Ақсу қаласы білім беру бөлімінің "Чайка" балабақшасы" коммуналдық мемлекеттік қазыналық кәсіпорны.</w:t>
      </w:r>
    </w:p>
    <w:p>
      <w:pPr>
        <w:spacing w:after="0"/>
        <w:ind w:left="0"/>
        <w:jc w:val="both"/>
      </w:pPr>
      <w:r>
        <w:rPr>
          <w:rFonts w:ascii="Times New Roman"/>
          <w:b w:val="false"/>
          <w:i w:val="false"/>
          <w:color w:val="000000"/>
          <w:sz w:val="28"/>
        </w:rPr>
        <w:t>
      40) Павлодар облысының білім беру басқармасы Ақсу қаласы білім беру бөлімінің "Айгөлек" сәбилер бақшасы" коммуналдық мемлекеттік қазыналық кәсіпорны.</w:t>
      </w:r>
    </w:p>
    <w:p>
      <w:pPr>
        <w:spacing w:after="0"/>
        <w:ind w:left="0"/>
        <w:jc w:val="both"/>
      </w:pPr>
      <w:r>
        <w:rPr>
          <w:rFonts w:ascii="Times New Roman"/>
          <w:b w:val="false"/>
          <w:i w:val="false"/>
          <w:color w:val="000000"/>
          <w:sz w:val="28"/>
        </w:rPr>
        <w:t>
      41) Павлодар облысының білім беру басқармасы Ақсу қаласы білім беру бөлімінің "Ақсу қаласының балалар шығармашылық үйі" коммуналдық мемлекеттік қазыналық кәсіпорны.</w:t>
      </w:r>
    </w:p>
    <w:p>
      <w:pPr>
        <w:spacing w:after="0"/>
        <w:ind w:left="0"/>
        <w:jc w:val="both"/>
      </w:pPr>
      <w:r>
        <w:rPr>
          <w:rFonts w:ascii="Times New Roman"/>
          <w:b w:val="false"/>
          <w:i w:val="false"/>
          <w:color w:val="000000"/>
          <w:sz w:val="28"/>
        </w:rPr>
        <w:t>
      42) Павлодар облысының білім беру басқармасы Ақсу қаласы білім беру бөлімінің "Ақсу қаласының балалар өнер мектебі" коммуналдық мемлекеттік қазыналық кәсіпорны.</w:t>
      </w:r>
    </w:p>
    <w:p>
      <w:pPr>
        <w:spacing w:after="0"/>
        <w:ind w:left="0"/>
        <w:jc w:val="both"/>
      </w:pPr>
      <w:r>
        <w:rPr>
          <w:rFonts w:ascii="Times New Roman"/>
          <w:b w:val="false"/>
          <w:i w:val="false"/>
          <w:color w:val="000000"/>
          <w:sz w:val="28"/>
        </w:rPr>
        <w:t>
      43) Павлодар облысының білім беру басқармасы Ақсу қаласы білім беру бөлімінің "Ақсу" балалар эко-техно орталығы" коммуналдық мемлекеттік қазыналық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3-қосымша</w:t>
            </w:r>
          </w:p>
        </w:tc>
      </w:tr>
    </w:tbl>
    <w:bookmarkStart w:name="z12" w:id="8"/>
    <w:p>
      <w:pPr>
        <w:spacing w:after="0"/>
        <w:ind w:left="0"/>
        <w:jc w:val="left"/>
      </w:pPr>
      <w:r>
        <w:rPr>
          <w:rFonts w:ascii="Times New Roman"/>
          <w:b/>
          <w:i w:val="false"/>
          <w:color w:val="000000"/>
        </w:rPr>
        <w:t xml:space="preserve"> Павлодар облысы білім беру басқармасының "Аққулы ауданының білім беру бөлімі" мемлекеттік мекемесі туралы ереже</w:t>
      </w:r>
    </w:p>
    <w:bookmarkEnd w:id="8"/>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"Аққулы ауданының білім беру бөлімі" мемлекеттік мекемесі (бұдан әрі – Павлодар облысы білім беру басқармасының "Аққулы ауданының білім беру бөлімі" ММ) Павлодар облысы білім беру басқармасының Павлодар облысының әкімдігімен аудан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"Аққулы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"Аққулы ауданының білім беру бөлімі" ММ "Павлодар облысының білім беру басқармасы" мемлекеттік мекемесіне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"Аққулы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"Аққулы ауданының білім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өз атауы және қазақ және орыс тілдерінде жауылған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"Аққулы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"Аққулы ауданының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"Аққулы ауданының білім беру бөлімі" ММ өз құзыретіндегі мәселелер бойынша заңнамада белгіленген тәртіппен Павлодар облысы білім беру басқармасының "Аққулы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"Аққулы ауданының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"Аққулы ауданының білім беру бөлімі" ММ орналасқан жері: Қазақстан Республикасы, Павлодар облысы, 140700, Аққулы ауданы, Аққулы ауылы, Әбілқайыр Баймолдин көшесі, 13-ғимарат.</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 Павлодар облысы білім беру басқармасының "Аққулы ауданының білім беру бөлімі" мемлекеттік мекемесі; </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района Аққулы"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"Аққулы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"Аққулы ауданының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"Аққулы ауданының білім беру бөлімі"ММ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"Аққулы ауданының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"Аққулы ауданының білім беру бөлімі" ММ кәсіпкерлік субъектілерімен Павлодар облысы білім беру басқармасының "Аққулы ауданының білім беру бөлімі"ММ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"Аққулы ауданының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"Аққулы ауданының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"Аққулы ауданының білім беру бөлімі" ММ қызметінің мақсаты Аққулы ауданында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"Аққулы ауданының білім беру бөлімі" ММ қызметінің мәні аудан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"Аққулы ауданының білім беру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Аққулы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аудандық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ауданда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аудандық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ауданның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аудандағы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ауданда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ауданның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ауданның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"Аққулы ауданының білім беру бөлімі"ММ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"Аққулы ауданының білім беру бөлімі" ММ-не басшылықты Павлодар облысы білім беру басқармасының "Аққулы ауданының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"Аққулы ауданының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"Аққулы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"Аққулы ауданының білім беру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"Аққулы ауданының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"Аққулы ауданының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"Аққулы ауданының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"Аққулы ауданының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"Аққулы ауданының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"Аққулы ауданының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"Аққулы ауданының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Павлодар облысы білім беру басқармасының "Аққулы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26. Павлодар облысы білім беру басқармасының "Аққулы ауданының білім беру бөлімі" 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27. Павлодар облысы білім беру басқармасының "Аққулы ауданының білім беру бөлімі" 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"Аққулы ауданының білім беру бөлімі" ММ мүлкі</w:t>
      </w:r>
    </w:p>
    <w:p>
      <w:pPr>
        <w:spacing w:after="0"/>
        <w:ind w:left="0"/>
        <w:jc w:val="both"/>
      </w:pPr>
      <w:r>
        <w:rPr>
          <w:rFonts w:ascii="Times New Roman"/>
          <w:b w:val="false"/>
          <w:i w:val="false"/>
          <w:color w:val="000000"/>
          <w:sz w:val="28"/>
        </w:rPr>
        <w:t>
      28. Павлодар облысы білім беру басқармасының "Аққулы ауданының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"Аққулы ауданының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Павлодар облысы білім беру басқармасының "Аққулы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 білім беру басқармасының "Аққулы ауданының білім беру бөлімі" ММөзіне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"Аққулы ауданының білім беру бөлімі"ММ қайта ұйымдастыру және тарату</w:t>
      </w:r>
    </w:p>
    <w:p>
      <w:pPr>
        <w:spacing w:after="0"/>
        <w:ind w:left="0"/>
        <w:jc w:val="both"/>
      </w:pPr>
      <w:r>
        <w:rPr>
          <w:rFonts w:ascii="Times New Roman"/>
          <w:b w:val="false"/>
          <w:i w:val="false"/>
          <w:color w:val="000000"/>
          <w:sz w:val="28"/>
        </w:rPr>
        <w:t>
      31. Павлодар облысы білім беру басқармасының "Аққулы ауданының білім беру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"Аққулы ауданының білім беру бөлімі"ММ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Аққулы ауданы білім беру бөлімінің "Шәмші жалпы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Аққулы ауданы білім беру бөлімінің "Жамбыл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Аққулы ауданы білім беру бөлімінің "Малыбай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Аққулы ауданы білім беру бөлімінің "Қазы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Аққулы ауданы білім беру бөлімінің "Лебяжі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Аққулы ауданы білім беру бөлімінің "Потанин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Аққулы ауданы білім беру бөлімінің "Майқарағай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Аққулы ауданы білім беру бөлімінің "Аманкелді жалпы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Аққулы ауданы білім беру бөлімінің "Тлектес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Аққулы ауданы білім беру бөлімінің "Абай атындағы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Аққулы ауданы білім беру бөлімінің "Шақа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Аққулы ауданы білім беру бөлімінің "Шарбақты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Аққулы ауданы білім беру бөлімінің "Жабағлы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Аққулы ауданы білім беру бөлімінің "Қазантай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Аққулы ауданы білім беру бөлімінің "Ямышев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Аққулы ауданы білім беру бөлімінің "Ленин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Аққулы ауданы білім беру бөлімінің "Жаңатан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Аққулы ауданы білім беру бөлімінің "Бесқарағай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Аққулы ауданы білім беру бөлімінің "Абұлқаир Баймұлдин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Аққулы ауданы білім беру бөлімінің "Зор-Октябрь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Аққулы ауданы білім беру бөлімінің"Тақыр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Аққулы ауданы білім беру бөлімінің "Бекмұрат Уахатов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Аққулы ауданы білім беру бөлімінің "Садуақас Сатыбалдин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Аққулы ауданы білім беру бөлімінің "Айгөлек" балабақшасы" коммуналдықмемлекеттік қазыналықкәсіпорны.</w:t>
      </w:r>
    </w:p>
    <w:p>
      <w:pPr>
        <w:spacing w:after="0"/>
        <w:ind w:left="0"/>
        <w:jc w:val="both"/>
      </w:pPr>
      <w:r>
        <w:rPr>
          <w:rFonts w:ascii="Times New Roman"/>
          <w:b w:val="false"/>
          <w:i w:val="false"/>
          <w:color w:val="000000"/>
          <w:sz w:val="28"/>
        </w:rPr>
        <w:t>
      25) Павлодар облысының білім беру басқармасы Аққулы ауданы білім беру бөлімінің "Айналайын" сәбилер бақшасы" коммуналдықмемлекеттік қазыналықкәсіпорны.</w:t>
      </w:r>
    </w:p>
    <w:p>
      <w:pPr>
        <w:spacing w:after="0"/>
        <w:ind w:left="0"/>
        <w:jc w:val="both"/>
      </w:pPr>
      <w:r>
        <w:rPr>
          <w:rFonts w:ascii="Times New Roman"/>
          <w:b w:val="false"/>
          <w:i w:val="false"/>
          <w:color w:val="000000"/>
          <w:sz w:val="28"/>
        </w:rPr>
        <w:t>
      26) Павлодар облысының білім беру басқармасы Аққулы ауданы білім беру бөлімінің "Қызғалдақ" сәбилер бақшасы" коммуналдықмемлекеттік қазыналықкәсіпорны.</w:t>
      </w:r>
    </w:p>
    <w:p>
      <w:pPr>
        <w:spacing w:after="0"/>
        <w:ind w:left="0"/>
        <w:jc w:val="both"/>
      </w:pPr>
      <w:r>
        <w:rPr>
          <w:rFonts w:ascii="Times New Roman"/>
          <w:b w:val="false"/>
          <w:i w:val="false"/>
          <w:color w:val="000000"/>
          <w:sz w:val="28"/>
        </w:rPr>
        <w:t>
      27) Павлодар облысының білім беру басқармасы Аққулы ауданы білім беру бөлімінің "Күншуақ" сәбилер бақшасы" коммуналдықмемлекеттік қазыналықкәсіпорны.</w:t>
      </w:r>
    </w:p>
    <w:p>
      <w:pPr>
        <w:spacing w:after="0"/>
        <w:ind w:left="0"/>
        <w:jc w:val="both"/>
      </w:pPr>
      <w:r>
        <w:rPr>
          <w:rFonts w:ascii="Times New Roman"/>
          <w:b w:val="false"/>
          <w:i w:val="false"/>
          <w:color w:val="000000"/>
          <w:sz w:val="28"/>
        </w:rPr>
        <w:t>
      28) Павлодар облысының білім беру басқармасы Аққулы ауданы білім беру бөлімінің "Болашақ" балабақшасы" коммуналдықмемлекеттік қазыналықкәсіпорны.</w:t>
      </w:r>
    </w:p>
    <w:p>
      <w:pPr>
        <w:spacing w:after="0"/>
        <w:ind w:left="0"/>
        <w:jc w:val="both"/>
      </w:pPr>
      <w:r>
        <w:rPr>
          <w:rFonts w:ascii="Times New Roman"/>
          <w:b w:val="false"/>
          <w:i w:val="false"/>
          <w:color w:val="000000"/>
          <w:sz w:val="28"/>
        </w:rPr>
        <w:t>
      29) Павлодар облысының білім беру басқармасы Аққулы ауданы білім беру бөлімінің "Өнер мектебі" мемлекеттік қазыналық коммуналдық кәсіпорны.</w:t>
      </w:r>
    </w:p>
    <w:p>
      <w:pPr>
        <w:spacing w:after="0"/>
        <w:ind w:left="0"/>
        <w:jc w:val="both"/>
      </w:pPr>
      <w:r>
        <w:rPr>
          <w:rFonts w:ascii="Times New Roman"/>
          <w:b w:val="false"/>
          <w:i w:val="false"/>
          <w:color w:val="000000"/>
          <w:sz w:val="28"/>
        </w:rPr>
        <w:t>
      30) Павлодар облысының білім беру басқармасы Аққулы ауданы білім беру бөлімінің "Жастар" балалар жасөспірімдер клубы" коммуналдық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4-қосымша</w:t>
            </w:r>
          </w:p>
        </w:tc>
      </w:tr>
    </w:tbl>
    <w:bookmarkStart w:name="z14" w:id="9"/>
    <w:p>
      <w:pPr>
        <w:spacing w:after="0"/>
        <w:ind w:left="0"/>
        <w:jc w:val="left"/>
      </w:pPr>
      <w:r>
        <w:rPr>
          <w:rFonts w:ascii="Times New Roman"/>
          <w:b/>
          <w:i w:val="false"/>
          <w:color w:val="000000"/>
        </w:rPr>
        <w:t xml:space="preserve"> Павлодар облысы білім беру басқармасының "Ақтоғай ауданының білім беру бөлімі" мемлекеттік мекемесі туралы ереже</w:t>
      </w:r>
    </w:p>
    <w:bookmarkEnd w:id="9"/>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"Ақтоғай ауданының білім беру бөлімі" мемлекеттік мекемесі (бұдан әрі – Павлодар облысы білім беру басқармасының "Ақтоғай ауданының білім беру бөлімі" ММ) Павлодар облысының әкімдігімен аудан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"Ақтоғай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"Ақтоғай ауданының білім беру бөлімі" ММ "Павлодар облысының білім беру басқармасы" ММ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"Ақтоғай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"Ақтоғай ауданының білім бөлімі" ММ мемлекеттік мекеменің ұйымдық-құқықтық нысанындағы заңды тұлға болып табылады, мемлекеттік тілде өз атауы жауылған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"Ақтоғай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"Ақтоғай ауданының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"Ақтоғай ауданының білім беру бөлімі" ММ өз құзыретіндегі мәселелер бойынша заңнамада белгіленген тәртіппен Павлодар облысы білім беру басқармасының "Ақтоғай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"Ақтоғай ауданының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"Ақтоғай ауданының білім беру бөлімі" ММ орналасқан жері: Қазақстан Республикасы, Павлодар облысы, 140200, Ақтоғай ауданы, Алин көшесі, 97</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 Павлодар облысы білім беру басқармасының "Ақтоғай ауданының білім беру бөлімі" мемлекеттік мекемесі; </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Актогайского района"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"Ақтоғай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"Ақтоғай ауданының білім беру бөлімі"ММ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"Ақтоғай ауданының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"Ақтоғай ауданының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"Ақтоғай ауданының білім беру бөлімі" ММ кәсіпкерлік субъектілерімен Павлодар облысы білім беру басқармасының "Ақтоғай ауданының білім беру бөлімі"ММ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"Ақтоғай ауданының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"Ақтоғай ауданының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"Ақтоғай ауданының білім беру бөлімі" ММ қызметінің мақсаты Ақтоғай ауданында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"Ақтоғай ауданының білім бөлімі" ММ қызметінің мәні қала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"Ақтоғай ауданының білім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белгіленген келісім бойынша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Ақтоғай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қалалық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қалада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қалалық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қаланың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аудандағы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қалада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ауданның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ауданның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"Ақтоғай ауданының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"Ақтоғай ауданының білім беру бөлімі" ММ-не басшылықты Павлодар облысы білім беру басқармасының "Ақтоғай ауданының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"Ақтоғай ауданының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"Ақтоғай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"Ақтоғай ауданының білім беру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"Ақтоғай ауданының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"Ақтоғай ауданының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"Ақтоғай ауданының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"Ақтоғай ауданының білім беру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"Ақтоғай ауданының білім беру бөлімі" мемлекеттік мекемесі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"Ақтоғай ауданының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"Ақтоғай ауданының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Бірінші басшы өз орынбасарларының өкілеттіктерін қолданыстағы заңнамаға сәйкес айқындайды.</w:t>
      </w:r>
    </w:p>
    <w:p>
      <w:pPr>
        <w:spacing w:after="0"/>
        <w:ind w:left="0"/>
        <w:jc w:val="both"/>
      </w:pPr>
      <w:r>
        <w:rPr>
          <w:rFonts w:ascii="Times New Roman"/>
          <w:b w:val="false"/>
          <w:i w:val="false"/>
          <w:color w:val="000000"/>
          <w:sz w:val="28"/>
        </w:rPr>
        <w:t>
      26. Павлодар облысы білім беру басқармасының "Ақтоғай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27. Павлодар облысы білім беру басқармасының "Ақтоғай ауданының білім беру бөлімі" 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28. Павлодар облысы білім беру басқармасының "Ақтоғай ауданының білім беру бөлімі" 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4. Павлодар облысы білім беру басқармасының "Ақтоғай ауданының білім беру бөлімі" ММ мүлкі</w:t>
      </w:r>
    </w:p>
    <w:p>
      <w:pPr>
        <w:spacing w:after="0"/>
        <w:ind w:left="0"/>
        <w:jc w:val="both"/>
      </w:pPr>
      <w:r>
        <w:rPr>
          <w:rFonts w:ascii="Times New Roman"/>
          <w:b w:val="false"/>
          <w:i w:val="false"/>
          <w:color w:val="000000"/>
          <w:sz w:val="28"/>
        </w:rPr>
        <w:t>
      29. Павлодар облысы білім беру басқармасының "Ақтоғай ауданының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"Ақтоғай ауданының білім беру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30. Павлодар облысы білім беру басқармасының "Ақтоғай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31. Егер заңнамада өзгеше көзделмесе, Павлодар облысы білім беру басқармасының "Ақтоғай ауданының білім беру бөлімі" ММөзіне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Павлодар облысы білім беру басқармасының "Ақтоғай ауданының білім беру бөлімі" ММ қайта ұйымдастыру және тарату</w:t>
      </w:r>
    </w:p>
    <w:p>
      <w:pPr>
        <w:spacing w:after="0"/>
        <w:ind w:left="0"/>
        <w:jc w:val="both"/>
      </w:pPr>
      <w:r>
        <w:rPr>
          <w:rFonts w:ascii="Times New Roman"/>
          <w:b w:val="false"/>
          <w:i w:val="false"/>
          <w:color w:val="000000"/>
          <w:sz w:val="28"/>
        </w:rPr>
        <w:t>
      32. Павлодар облысы білім беру басқармасының "Ақтоғай ауданының білім беру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"Ақтоғай ауданының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Ақтоғай ауданы білім беру бөлімінің "Ақтоғай балалар өнер мектебі" коммуналдық мемлекеттік қазыналық кәсіпорны.</w:t>
      </w:r>
    </w:p>
    <w:p>
      <w:pPr>
        <w:spacing w:after="0"/>
        <w:ind w:left="0"/>
        <w:jc w:val="both"/>
      </w:pPr>
      <w:r>
        <w:rPr>
          <w:rFonts w:ascii="Times New Roman"/>
          <w:b w:val="false"/>
          <w:i w:val="false"/>
          <w:color w:val="000000"/>
          <w:sz w:val="28"/>
        </w:rPr>
        <w:t>
      2. Павлодар облысының білім беру басқармасы Ақтоғай ауданы білім беру бөлімінің "Қараоба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Ақтоғай ауданы білім беру бөлімінің "Еңбекші негізгі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Ақтоғай ауданы білім беру бөлімінің "Харьков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Ақтоғай ауданы білім беру бөлімінің "Агрономия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Ақтоғай ауданы білім беру бөлімінің "Шолақсор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Ақтоғай ауданы білім беру бөлімінің "Естай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Ақтоғай ауданы білім беру бөлімінің "Қ.Ыдырысов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Ақтоғай ауданы білім беру бөлімінің "Тіленшін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Ақтоғай ауданы білім беру бөлімінің "Приреченск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Ақтоғай ауданы білім беру бөлімінің "Абай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Ақтоғай ауданы білім беру бөлімінің "Шідерті негізгі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Ақтоғай ауданы білім беру бөлімінің "Нығыман Алшынов атындағы Жалаулы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Ақтоғай ауданы білім беру бөлімінің "Нығыманов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басқармасыАқтоғай ауданы білім беру бөлімінің "Махмет Қайырбаев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басқармасыАқтоғай ауданы білім беру бөлімінің "Мүткенов атындағы жалпы орта білім беру мектебі"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Ақтоғай ауданы білім беру бөлімінің "Х.Шаяхметов атындағы негізгі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Ақтоғай ауданы білім беру бөлімінің "Шілікті негізгі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Ақтоғай ауданы білім беру бөлімінің "Жамбыл негізгі мектебі"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Ақтоғай ауданы білім беру бөлімінің "Ленин негізгі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Ақтоғай ауданы білім беру бөлімінің "Балтасап негізгі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Ақтоғай ауданы білім беру бөлімінің "Өтес бастауыш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Ақтоғай ауданы білім беру бөлімінің "Жаңатап бастауыш мектебі"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Ақтоғай ауданы білім беру бөлімінің "Жалаулы бастауыш 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Ақтоғай ауданы білім беру бөлімінің "Ақ бота" сәбилер бақшасы" коммуналдық мемлекеттік қазыналық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5-қосымша</w:t>
            </w:r>
          </w:p>
        </w:tc>
      </w:tr>
    </w:tbl>
    <w:bookmarkStart w:name="z16" w:id="10"/>
    <w:p>
      <w:pPr>
        <w:spacing w:after="0"/>
        <w:ind w:left="0"/>
        <w:jc w:val="left"/>
      </w:pPr>
      <w:r>
        <w:rPr>
          <w:rFonts w:ascii="Times New Roman"/>
          <w:b/>
          <w:i w:val="false"/>
          <w:color w:val="000000"/>
        </w:rPr>
        <w:t xml:space="preserve"> Павлодар облысы білім беру басқармасының "Баянауыл ауданының білім беру бөлімі" мемлекеттік мекемесі туралы ереже</w:t>
      </w:r>
    </w:p>
    <w:bookmarkEnd w:id="10"/>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"Баянауыл ауданының білім беру бөлімі" мемлекеттік мекемесі (бұдан әрі – Павлодар облысы білім беру басқармасының "Баянауыл ауданының білім беру бөлімі" ММ) Павлодар облысының әкімдігімен аудан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"Баянауыл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"Баянауыл ауданының білім беру бөлімі" ММ "Павлодар облысы білім беру басқармасы" мемлекеттік мекемесіне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"Баянауыл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"Баянауыл ауданының білім беру бөлімі" ММ мемлекеттік мекеменің ұйымдық-құқықтық нысанындағы заңды тұлға болып табылады, мемлекеттік тілде өз атауы жауылған мөрі мен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"Баянауыл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"Баянауыл ауданының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"Баянауыл ауданының білім беру бөлімі" ММ өз құзыретіндегі мәселелер бойынша заңнамада белгіленген тәртіппен Павлодар облысы білім беру басқармасының "Баянауыл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"Баянауыл ауданының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"Баянауыл ауданының білім беру бөлімі" ММ орналасқан жері: Қазақстан Республикасы, Павлодар облысы, 140300, Баянауыл ауданы, Баянауыл ауылдық округі, Баянауыл ауылы, Қаныш Сәтбаев көшесі, 27-ғимарат.</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 Павлодар облысы білім беру басқармасының "Баянауыл ауданының білім беру бөлімі" мемлекеттік мекемесі. </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Баянаульского района"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"Баянауыл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"Баянауыл ауданының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"Баянауыл ауданының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"Баянауыл ауданының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"Баянауыл ауданының білім беру бөлімі" ММ кәсіпкерлік субъектілерімен Павлодар облысы білім беру басқармасының "Баянауыл ауданының білім беру бөлімі" 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мемлекеттік мекемесіПавлодар облысы білім беру басқармасының "Баянауыл ауданының білім беру бөлімі" ММ заңнамалық актілермен кірістер әкелетін қызметті жүзеге асыру құқығы берілсе, егер Қазақстан Республикасының заңнамасында өзгеше белгіленбесе,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"Баянауыл ауданының білім беру бөлімі" ММміндеттері,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"Баянауыл ауданының білім беру бөлімі" ММ қызметінің мақсаты Баянауыл ауданындабілім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"Баянауыл ауданының білім беру бөлімі" ММ қызметінің мәні аудан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"Баянауыл ауданының білім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Баянауыл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ауданның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ауданның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аудан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ауданда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аудан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қаланың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аудандағы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ауданда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ауданның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ауданның жергілікті атқарушы органына ауданның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Павлодар облысы білім беру басқармасының "Баянауыл ауданының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"Баянауыл ауданының білім беру бөлімі" ММ басшылықты Павлодар облысы білім беру басқармасының "Баянауыл ауданының білім беру бөлімі" ММ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"Баянауыл ауданының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"Баянауыл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басшының бұйрықтарын шығарады;</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"Баянауыл ауданының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"Баянауыл ауданының білім беру бөлімі" ММ мемлекеттік органдарда, өзге де ұйымдарда ұсынады;</w:t>
      </w:r>
    </w:p>
    <w:p>
      <w:pPr>
        <w:spacing w:after="0"/>
        <w:ind w:left="0"/>
        <w:jc w:val="both"/>
      </w:pPr>
      <w:r>
        <w:rPr>
          <w:rFonts w:ascii="Times New Roman"/>
          <w:b w:val="false"/>
          <w:i w:val="false"/>
          <w:color w:val="000000"/>
          <w:sz w:val="28"/>
        </w:rPr>
        <w:t>
      8) заңнамамен белгіленген жағдайларда жәнешегінде мүлікке билік етеді;</w:t>
      </w:r>
    </w:p>
    <w:p>
      <w:pPr>
        <w:spacing w:after="0"/>
        <w:ind w:left="0"/>
        <w:jc w:val="both"/>
      </w:pPr>
      <w:r>
        <w:rPr>
          <w:rFonts w:ascii="Times New Roman"/>
          <w:b w:val="false"/>
          <w:i w:val="false"/>
          <w:color w:val="000000"/>
          <w:sz w:val="28"/>
        </w:rPr>
        <w:t>
      9) заңнама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"Баянауыл ауданының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"Баянауыл ауданының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"Баянауыл ауданының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"Баянауыл ауданының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"Баянауыл ауданының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Павлодар облысы білім беру басқармасының "Баянауыл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26. Павлодар облысы білім беру басқармасының "Баянауыл ауданының білім беру бөлімі" ММ 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27. Павлодар облысы білім беру басқармасының "Баянауыл ауданының білім беру бөлімі" 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4. Павлодар облысы білім беру басқармасының "Баянауыл ауданының білім беру бөлімі" ММ мүлкі</w:t>
      </w:r>
    </w:p>
    <w:p>
      <w:pPr>
        <w:spacing w:after="0"/>
        <w:ind w:left="0"/>
        <w:jc w:val="both"/>
      </w:pPr>
      <w:r>
        <w:rPr>
          <w:rFonts w:ascii="Times New Roman"/>
          <w:b w:val="false"/>
          <w:i w:val="false"/>
          <w:color w:val="000000"/>
          <w:sz w:val="28"/>
        </w:rPr>
        <w:t>
      28. Павлодар облысы білім беру басқармасының "Баянауыл ауданының білім беру бөлімі" ММ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Павлодар облысы білім беру басқармасының "Баянауыл ауданының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Павлодар облысы білім басқармасының "Баянауыл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 білім басқармасының "Баянауыл ауданының білім беру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Павлодар облысы білім беру басқармасының "Баянауыл ауданының білім беру бөлімі" ММ қайта ұйымдастыру және тарату</w:t>
      </w:r>
    </w:p>
    <w:p>
      <w:pPr>
        <w:spacing w:after="0"/>
        <w:ind w:left="0"/>
        <w:jc w:val="both"/>
      </w:pPr>
      <w:r>
        <w:rPr>
          <w:rFonts w:ascii="Times New Roman"/>
          <w:b w:val="false"/>
          <w:i w:val="false"/>
          <w:color w:val="000000"/>
          <w:sz w:val="28"/>
        </w:rPr>
        <w:t>
      31. Павлодар облысы білім беру басқармасының "Баянауыл ауданының білім беру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"Баянауыл ауданының білім беру бөлімі" ММқарамағындағы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Баянауыл ауданы білім беру бөлімінің "Мәшhүр Жүсіп Көпейұлы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Баянауыл ауданы білім беру бөлімінің "№2 Майқайың жалпы орта білім беру мектебі"коммуналдық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Баянауыл ауданы білім беру бөлімінің "Мұхтар Әуезов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Баянауыл ауданы білім беру бөлімінің "Сұлужон жалпы орта білім беру мектебі"коммуналдық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Баянауыл ауданы білім беру бөлімінің "Б.Хайдаров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Баянауыл ауданы білім беру бөлімінің "Дүйсенбай Рахметов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Баянауыл ауданы білім беру бөлімінің "С.Торайғыров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Баянауыл ауданы білім беру бөлімінің "Шадыра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Баянауыл ауданы білім беру бөлімінің "Ж.Аймауытов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Баянауыл ауданы білім беру бөлімінің "Жайма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Баянауыл ауданы білім беру бөлімінің "Шапық Шөкин атындағы №2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Баянауыл ауданы білім беру бөлімінің "Қаражар жалпы негізгі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Баянауыл ауданы білім беру бөлімінің "Шөптікөл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Баянауыл ауданы білім беру бөлімінің "Қ.Кемеңгеров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Баянауыл ауданы білім беру бөлімінің "Е.Бекмаханов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Баянауыл ауданы білім беру бөлімінің "Егіндібұлақ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Баянауыл ауданы білім беру бөлімінің "Зейтін Ақышев атындағы жалпы орта білім берумектебі"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Баянауыл ауданы білім беру бөлімінің "Лекер жалпы негізгі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Баянауыл ауданы білім беру бөлімінің "Жылбек Ағаділов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Баянауыл ауданы білім беру бөлімінің "Академик Қаныш Сәтбаев атындағы мектеп-балабакша оқу-тәрбие кешені"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Баянауыл ауданы білім беру бөлімінің "Үшқұлын жалпы негізгі білім беру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Баянауыл ауданы білім беру бөлімінің "Әлкей Марғулан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Баянауыл ауданы білім беру бөлімінің "Ақши жалпы негізгі білім беру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Баянауыл ауданы білім беру бөлімінің "Ш.Айманов атындағы жалпы орта білім беретін мектеп-интернаты"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Баянауыл ауданы білім беру бөлімінің "Шоманкөл жалпы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Баянауыл ауданы білім беру бөлімінің "Біріншімай жалпы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Коммуналдық мемлекеттік қазыналық кәсіпорындар:</w:t>
      </w:r>
    </w:p>
    <w:p>
      <w:pPr>
        <w:spacing w:after="0"/>
        <w:ind w:left="0"/>
        <w:jc w:val="both"/>
      </w:pPr>
      <w:r>
        <w:rPr>
          <w:rFonts w:ascii="Times New Roman"/>
          <w:b w:val="false"/>
          <w:i w:val="false"/>
          <w:color w:val="000000"/>
          <w:sz w:val="28"/>
        </w:rPr>
        <w:t>
      26. Павлодар облысының білім беру басқармасы Баянауыл ауданы білім беру бөлімінің "Жаяу-Мұса атындағы Баянауыл балалар өнер мектебі" коммуналдық мемлекеттік қазыналық кәсіпорны.</w:t>
      </w:r>
    </w:p>
    <w:p>
      <w:pPr>
        <w:spacing w:after="0"/>
        <w:ind w:left="0"/>
        <w:jc w:val="both"/>
      </w:pPr>
      <w:r>
        <w:rPr>
          <w:rFonts w:ascii="Times New Roman"/>
          <w:b w:val="false"/>
          <w:i w:val="false"/>
          <w:color w:val="000000"/>
          <w:sz w:val="28"/>
        </w:rPr>
        <w:t>
      27. Павлодар облысының білім беру басқармасы Баянауыл ауданы білім беру бөлімінің "Майқайың балалар өнер мектебі" коммуналдық мемлекеттік қазыналық кәсіпорны.</w:t>
      </w:r>
    </w:p>
    <w:p>
      <w:pPr>
        <w:spacing w:after="0"/>
        <w:ind w:left="0"/>
        <w:jc w:val="both"/>
      </w:pPr>
      <w:r>
        <w:rPr>
          <w:rFonts w:ascii="Times New Roman"/>
          <w:b w:val="false"/>
          <w:i w:val="false"/>
          <w:color w:val="000000"/>
          <w:sz w:val="28"/>
        </w:rPr>
        <w:t>
      28. Павлодар облысының білім беру басқармасы Баянауыл ауданы білім беру бөлімінің "Балалар шығармашылық үйі" коммуналдық мемлекеттік қазыналық кәсіпорны.</w:t>
      </w:r>
    </w:p>
    <w:p>
      <w:pPr>
        <w:spacing w:after="0"/>
        <w:ind w:left="0"/>
        <w:jc w:val="both"/>
      </w:pPr>
      <w:r>
        <w:rPr>
          <w:rFonts w:ascii="Times New Roman"/>
          <w:b w:val="false"/>
          <w:i w:val="false"/>
          <w:color w:val="000000"/>
          <w:sz w:val="28"/>
        </w:rPr>
        <w:t>
      29. Павлодар облысының білім беру басқармасы Баянауыл ауданы білім беру бөлімінің "Баянауыл ауылының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30. Павлодар облысының білім беру басқармасы Баянауыл ауданы білім беру бөлімінің "Майқайың кенті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31. Павлодар облысының білім беру басқармасы "Туберкулез ауруына шалдығуы ыктимал мектеп жасына дейінгі балаларға арналған "Шағала" бала бақшасы" коммуналдық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6-қосымша</w:t>
            </w:r>
          </w:p>
        </w:tc>
      </w:tr>
    </w:tbl>
    <w:bookmarkStart w:name="z18" w:id="11"/>
    <w:p>
      <w:pPr>
        <w:spacing w:after="0"/>
        <w:ind w:left="0"/>
        <w:jc w:val="left"/>
      </w:pPr>
      <w:r>
        <w:rPr>
          <w:rFonts w:ascii="Times New Roman"/>
          <w:b/>
          <w:i w:val="false"/>
          <w:color w:val="000000"/>
        </w:rPr>
        <w:t xml:space="preserve"> Павлодар облысы білім беру басқармасының "Железин ауданының білім беру бөлімі" мемлекеттік мекемесітуралы ереже</w:t>
      </w:r>
    </w:p>
    <w:bookmarkEnd w:id="11"/>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"Железин ауданының білім беру бөлімі" мемлекеттік мекемесі (бұдан әрі – Павлодар облысы білім беру басқармасының "Железин ауданының білім беру бөлімі" ММ)Павлодар облысының әкімдігімен аудан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"Железин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"Железин ауданының білім беру бөлімі" ММ "Железин ауданының білім беру басқармасы" ММ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"Железин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"Железин ауданының білім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жауылған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"Железин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"Железин ауданының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"Железин ауданының білім беру бөлімі" ММ өз құзыретіндегі мәселелер бойынша заңнамада белгіленген тәртіппен Павлодар облысы білім беру басқармасының "Железин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"Железин ауданының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"Железин ауданының білім беру бөлімі" ММ орналасқан жері: Қазақстан Республикасы, Павлодар облысы, 140400, Железинка ауылы, Квитков көшесі, 27.</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мемлекеттік тілде - Павлодар облысы білім беру басқармасының "Железин ауданының білім беру бөлімі" мемлекеттік мекемесі;</w:t>
      </w:r>
    </w:p>
    <w:p>
      <w:pPr>
        <w:spacing w:after="0"/>
        <w:ind w:left="0"/>
        <w:jc w:val="both"/>
      </w:pPr>
      <w:r>
        <w:rPr>
          <w:rFonts w:ascii="Times New Roman"/>
          <w:b w:val="false"/>
          <w:i w:val="false"/>
          <w:color w:val="000000"/>
          <w:sz w:val="28"/>
        </w:rPr>
        <w:t>
      орыс тілінде-государственное учреждение "Отдел образования Железинского района" управления образования Павлодарской области.</w:t>
      </w:r>
    </w:p>
    <w:p>
      <w:pPr>
        <w:spacing w:after="0"/>
        <w:ind w:left="0"/>
        <w:jc w:val="both"/>
      </w:pPr>
      <w:r>
        <w:rPr>
          <w:rFonts w:ascii="Times New Roman"/>
          <w:b w:val="false"/>
          <w:i w:val="false"/>
          <w:color w:val="000000"/>
          <w:sz w:val="28"/>
        </w:rPr>
        <w:t>
      12. Павлодар облысы білім беру басқармасының "Железин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13. Мемлекет Павлодар облысы әкімдігі тұлғасында Павлодар облысы білім беру басқармасының "Железин ауданының білім беру бөлімі" ММ құрылтайшысы болып табылады.</w:t>
      </w:r>
    </w:p>
    <w:p>
      <w:pPr>
        <w:spacing w:after="0"/>
        <w:ind w:left="0"/>
        <w:jc w:val="both"/>
      </w:pPr>
      <w:r>
        <w:rPr>
          <w:rFonts w:ascii="Times New Roman"/>
          <w:b w:val="false"/>
          <w:i w:val="false"/>
          <w:color w:val="000000"/>
          <w:sz w:val="28"/>
        </w:rPr>
        <w:t>
      14. Осы Ереже Павлодар облысы білім беру басқармасының "Железин ауданының білім беру бөлімі" ММ құрылтай құжаты болып табылады.</w:t>
      </w:r>
    </w:p>
    <w:p>
      <w:pPr>
        <w:spacing w:after="0"/>
        <w:ind w:left="0"/>
        <w:jc w:val="both"/>
      </w:pPr>
      <w:r>
        <w:rPr>
          <w:rFonts w:ascii="Times New Roman"/>
          <w:b w:val="false"/>
          <w:i w:val="false"/>
          <w:color w:val="000000"/>
          <w:sz w:val="28"/>
        </w:rPr>
        <w:t>
      15. Павлодар облысы білім беру басқармасының "Железин ауданының білім беру бөлімі" ММ қызметін қаржыландыруоблыстық бюджет қаражатынан жүзеге асырылады.</w:t>
      </w:r>
    </w:p>
    <w:p>
      <w:pPr>
        <w:spacing w:after="0"/>
        <w:ind w:left="0"/>
        <w:jc w:val="both"/>
      </w:pPr>
      <w:r>
        <w:rPr>
          <w:rFonts w:ascii="Times New Roman"/>
          <w:b w:val="false"/>
          <w:i w:val="false"/>
          <w:color w:val="000000"/>
          <w:sz w:val="28"/>
        </w:rPr>
        <w:t>
      16. Павлодар облысы білім беру басқармасының "Железин ауданының білім беру бөлімі" ММ кәсіпкерлік субъектілерімен Павлодар облысы білім беру басқармасының "Железин ауданының білім беру бөлімі" 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"Железин ауданының білім беру бөлімі" ММзаңнамалық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"Железин ауданының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"Железин ауданының білім беру бөлімі" ММ қызметінің мақсаты Железин ауданында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"Железин ауданының білім бөлімі" ММ қызметінің мәні аудан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"Железин ауданының білім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Железин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аудандық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ауданда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аудандық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ауданның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аудандағы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ауданда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ауданның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ауданның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"Железин ауданыныңбілім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"Железин ауданының білім беру бөлімі" ММ-не басшылықты Павлодар облысы білім беру басқармасының "Железин ауданының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"Железин ауданының білім беру бөлімі" ММ бірінші басшысыҚазақстан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"Железин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"Железин ауданының білім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"Железин ауданының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"Железин ауданының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"Железин ауданының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"Железин ауданының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"Железин ауданының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"Железин ауданының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"Железин ауданының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Павлодар облысы білім беру басқармасының "Железин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Павлодар облысы білім беру басқармасының "Железин ауданының білім беру бөлімі" ММмен тиісті саланың уәкілетті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27. Павлодар облысы білім беру басқармасының "Железин ауданының білім беру бөлімі"ММ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"Железин ауданыныңбілім беру бөлімі" ММ мүлкі</w:t>
      </w:r>
    </w:p>
    <w:p>
      <w:pPr>
        <w:spacing w:after="0"/>
        <w:ind w:left="0"/>
        <w:jc w:val="both"/>
      </w:pPr>
      <w:r>
        <w:rPr>
          <w:rFonts w:ascii="Times New Roman"/>
          <w:b w:val="false"/>
          <w:i w:val="false"/>
          <w:color w:val="000000"/>
          <w:sz w:val="28"/>
        </w:rPr>
        <w:t>
      28. Павлодар облысы білім беру басқармасының "Железин ауданының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"Железин ауданының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Павлодар облысы білім беру басқармасының "Железин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 білім беру басқармасының "Железин ауданының білім беру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"Железин ауданының білім беру бөлімі" ММ қайта ұйымдастыру және тарату</w:t>
      </w:r>
    </w:p>
    <w:p>
      <w:pPr>
        <w:spacing w:after="0"/>
        <w:ind w:left="0"/>
        <w:jc w:val="both"/>
      </w:pPr>
      <w:r>
        <w:rPr>
          <w:rFonts w:ascii="Times New Roman"/>
          <w:b w:val="false"/>
          <w:i w:val="false"/>
          <w:color w:val="000000"/>
          <w:sz w:val="28"/>
        </w:rPr>
        <w:t>
      31. Павлодар облысы білім беру басқармасының "Железин ауданының білім беру бөлімі" ММ қайта ұйымдастыру және таратуҚазақстан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"Железин ауданының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Железин ауданы білім беру бөлімінің "№ 1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Железин ауданы білім беру бөлімінің "№ 2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Железин ауданы білім беру бөлімінің "Міржақып Дулатұлы атындағы № 3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Железин ауданы білім беру бөлімінің "Алакөл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Железин ауданы білім беру бөлімінің "Башмашын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Железин ауданы білім беру бөлімінің "Веселая Роща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Железин ауданы білім беру бөлімінің "Ш.Уәлиханов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Железин ауданы білім беру бөлімінің "Новомир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Железин ауданы білім беру бөлімінің "Есқара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Железин ауданы білім беру бөлімінің "Лесной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Железин ауданы білім беру бөлімінің "Михайлов орта жалпы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Железин ауданы білім беру бөлімінің "Жаңа жұлдыз ауылының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Железин ауданы білім беру бөлімінің "Т.П. Праслов атындағы Прииртышск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Железин ауданы білім беру бөлімінің "Озерный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Железин ауданы білім беру бөлімінің "Еңбекші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Железин ауданы білім беру бөлімінің "Березовка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Железин ауданы білім беру бөлімінің "Моисеев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Железин ауданы білім беру бөлімінің "Пятерыжск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Железин ауданы білім беру бөлімінің "Аққайын селосының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Железин ауданы білім беру бөлімінің "Захаров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Железин ауданы білім беру бөлімінің "Береговой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Железин ауданы білім беру бөлімінің "Кузьмино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Железин ауданы білім беру бөлімінің "Абай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Железин ауданы білім беру бөлімінің "Крупский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Железин ауданы білім беру бөлімінің "Екішоқ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26) Павлодар облысының білім беру басқармасы Железин ауданы білім беру бөлімінің "БудҰнов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27) Павлодар облысының білім беру басқармасы Железин ауданы білім беру бөлімінің "Мыңкөл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28) Павлодар облысының білім беру басқармасы Железин ауданы білім беру бөлімінің "Жолтаптық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29) Павлодар облысының білім беру басқармасы Железин ауданы білім беру бөлімінің "Славянов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30) Павлодар облысының білім беру басқармасы Железин ауданы білім беру бөлімінің "Балапан"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31) Павлодар облысының білім беру басқармасы Железин ауданы білім беру бөлімінің "Светлячок" балабақшасы" коммуналдық мемлекеттік қазыналық кәсіпорны.</w:t>
      </w:r>
    </w:p>
    <w:p>
      <w:pPr>
        <w:spacing w:after="0"/>
        <w:ind w:left="0"/>
        <w:jc w:val="both"/>
      </w:pPr>
      <w:r>
        <w:rPr>
          <w:rFonts w:ascii="Times New Roman"/>
          <w:b w:val="false"/>
          <w:i w:val="false"/>
          <w:color w:val="000000"/>
          <w:sz w:val="28"/>
        </w:rPr>
        <w:t>
      32) Павлодар облысының білім беру басқармасы Железин ауданы білім беру бөлімінің "Балалар өнер мектебі" коммуналдық мемлекеттік қазыналық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7-қосымша</w:t>
            </w:r>
          </w:p>
        </w:tc>
      </w:tr>
    </w:tbl>
    <w:bookmarkStart w:name="z20" w:id="12"/>
    <w:p>
      <w:pPr>
        <w:spacing w:after="0"/>
        <w:ind w:left="0"/>
        <w:jc w:val="left"/>
      </w:pPr>
      <w:r>
        <w:rPr>
          <w:rFonts w:ascii="Times New Roman"/>
          <w:b/>
          <w:i w:val="false"/>
          <w:color w:val="000000"/>
        </w:rPr>
        <w:t xml:space="preserve"> Павлодар облысы білім беру басқармасының "Ертіс ауданының білім беру бөлімі" мемлекеттік мекемесі туралы ереже</w:t>
      </w:r>
    </w:p>
    <w:bookmarkEnd w:id="12"/>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"Ертіс ауданының білім беру бөлімі" мемлекеттік мекемесі (бұдан әрі – Павлодар облысы білім беру басқармасының "Ертіс ауданының білім беру бөлімі" ММ)Павлодар облысының әкімдігімен аудан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"Ертіс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"Ертіс ауданының білім беру бөлімі" ММ "Павлодар облысының білім беру басқармасы" мемлекеттік мекемесіне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"Ертіс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басқармасының "Ертіс ауданының білім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6. Павлодар облысы білім беру басқармасының "Ертіс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"Ертіс ауданының білім беру бөлімі" ММ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"Ертіс ауданының білім беру бөлімі" ММ өз құзыретіндегі мәселелер бойынша заңнамада белгіленген тәртіппен Павлодар облысы білім беру басқармасының "Ертіс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"Ертіс ауданының білім беру бөлімі" ММ құрылымы мен штат санының лимитіҚазақстан Республикасыныңқолданыстағы заңнамағасына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"Ертіс ауданының білім беру бөлімі" ММ орналасқан жері: Қазақстан Республикасы, Павлодар облысы, 140500, Ертіс ауданы, Ертіс ауылы, Иса Байзақов көшесі, 14.</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мемлекеттік тілде - Павлодар облысы білім беру басқармасының "Ертіс ауданының білім беру бөлімі" мемлекеттік мекемесі;</w:t>
      </w:r>
    </w:p>
    <w:p>
      <w:pPr>
        <w:spacing w:after="0"/>
        <w:ind w:left="0"/>
        <w:jc w:val="both"/>
      </w:pPr>
      <w:r>
        <w:rPr>
          <w:rFonts w:ascii="Times New Roman"/>
          <w:b w:val="false"/>
          <w:i w:val="false"/>
          <w:color w:val="000000"/>
          <w:sz w:val="28"/>
        </w:rPr>
        <w:t>
      орыс тілінде-государственное учреждение "Отдел образования Иртышского района" управления образования Павлодарской области.</w:t>
      </w:r>
    </w:p>
    <w:p>
      <w:pPr>
        <w:spacing w:after="0"/>
        <w:ind w:left="0"/>
        <w:jc w:val="both"/>
      </w:pPr>
      <w:r>
        <w:rPr>
          <w:rFonts w:ascii="Times New Roman"/>
          <w:b w:val="false"/>
          <w:i w:val="false"/>
          <w:color w:val="000000"/>
          <w:sz w:val="28"/>
        </w:rPr>
        <w:t>
      12. Павлодар облысы білім беру басқармасының "Ертіс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"Ертіс ауданының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"Ертіс ауданының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"Ертіс ауданының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"Ертіс ауданының білім беру бөлімі" ММ кәсіпкерлік субъектілерімен Павлодар облысы білім беру басқармасының "Ертіс ауданының білім беру бөлімі" ММ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"Ертіс ауданының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"Ертіс ауданының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"Ертіс ауданының білім беру бөлімі" ММ қызметінің мақсаты Ертіс ауданында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"Ертіс ауданының білім беру бөлімі" ММ қызметінің мәні аудан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"Ертіс ауданының білім беру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Ертіс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аудандық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ауданда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аудандық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ауданның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аудандағы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ауданда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ауданның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ауданының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Павлодар облысы білім беру басқармасының "Ертіс ауданының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"Ертіс ауданының білім беру бөлімі" ММ-не басшылықты Павлодар облысы білім беру басқармасының "Ертіс ауданының білім беру бөлімі"ММ-не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"Ертіс ауданының білім беру бөлімі"ММ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"Ертіс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"Ертіс ауданының білім беру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"Ертіс ауданының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"Ертіс ауданының білім беру бөлімі"ММ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"Ертіс ауданының білім беру бөлімі"ММ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"Ертіс ауданының білім беру бөлімі"ММ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"Ертіс ауданының білім беру бөлімі"ММ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"Ертіс ауданының білім беру бөлімі"ММ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"Ертіс ауданының білім беру бөлімі"ММ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Павлодар облысы білім беру басқармасының "Ертіс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26. Павлодар облысы білім беру басқармасының "Ертіс ауданының білім беру бөлімі"ММмен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27. Павлодар облысы білім беру басқармасының "Ертіс ауданының білім беру бөлімі"ММ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"Ертіс ауданының білім беру бөлімі" ММ мүлкі</w:t>
      </w:r>
    </w:p>
    <w:p>
      <w:pPr>
        <w:spacing w:after="0"/>
        <w:ind w:left="0"/>
        <w:jc w:val="both"/>
      </w:pPr>
      <w:r>
        <w:rPr>
          <w:rFonts w:ascii="Times New Roman"/>
          <w:b w:val="false"/>
          <w:i w:val="false"/>
          <w:color w:val="000000"/>
          <w:sz w:val="28"/>
        </w:rPr>
        <w:t>
      28. Павлодар облысы білім беру басқармасының "Ертіс ауданының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"Ертіс ауданының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Павлодар облысы білім беру басқармасының "Ертіс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 білім беру басқармасының "Ертіс ауданының білім беру бөлімі" ММөзіне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"Ертіс ауданының білім беру бөлімі" ММ қайта ұйымдастыру және тарату</w:t>
      </w:r>
    </w:p>
    <w:p>
      <w:pPr>
        <w:spacing w:after="0"/>
        <w:ind w:left="0"/>
        <w:jc w:val="both"/>
      </w:pPr>
      <w:r>
        <w:rPr>
          <w:rFonts w:ascii="Times New Roman"/>
          <w:b w:val="false"/>
          <w:i w:val="false"/>
          <w:color w:val="000000"/>
          <w:sz w:val="28"/>
        </w:rPr>
        <w:t>
      31. Павлодар облысы білім беру басқармасының "Ертіс ауданының білім беру бөлімі" ММ қайта ұйымдастыру және тарату Қазақстан Республикасының заңнамасына сәйкес жүзеге асырылады.</w:t>
      </w:r>
    </w:p>
    <w:p>
      <w:pPr>
        <w:spacing w:after="0"/>
        <w:ind w:left="0"/>
        <w:jc w:val="left"/>
      </w:pPr>
      <w:r>
        <w:rPr>
          <w:rFonts w:ascii="Times New Roman"/>
          <w:b/>
          <w:i w:val="false"/>
          <w:color w:val="000000"/>
        </w:rPr>
        <w:t xml:space="preserve"> Павлодар облысы білім беру басқармасының "Ертіс ауданының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Ертіс ауданы білім беру бөлімінің "№1 Ертіс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Ертіс ауданы білім беру бөлімінің "№2 Ертіс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Ертіс ауданы білім беру бөлімінің "№3 Ертіс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Ертіс ауданы білім беру бөлімінің "№4 Ертіс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Ертіс ауданы білім беру бөлімінің "Амангелді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Ертіс ауданы білім беру бөлімінің "Абай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Ертіс ауданы білім беру бөлімінің "Ағашорын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Ертіс ауданы білім беру бөлімінің "Қосағаш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Ертіс ауданы білім беру бөлімінің "Қоскөл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Ертіс ауданы білім беру бөлімінің "Қарақұдық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Ертіс ауданы білім беру бөлімінің "Қызылжар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Ертіс ауданы білім беру бөлімінің "Қызылқақ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Ертіс ауданы білім беру бөлімінің "Ленин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Ертіс ауданы білім беру бөлімінің "Луговой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Ертіс ауданы білім беру бөлімінің "Максим Горький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Ертіс ауданы білім беру бөлімінің "Майқоңыр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Ертіс ауданы білім беру бөлімінің "Панфилов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Ертіс ауданы білім беру бөлімінің "Шоқан Уәлиханов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Ертіс ауданы білім беру бөлімінің "Сілеті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Ертіс ауданы білім беру бөлімінің "Тоқта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Ертіс ауданы білім беру бөлімінің "Ұзынсу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Ертіс ауданы білім беру бөлімінің "Қарағаш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Ертіс ауданы білім беру бөлімінің "Иса Байзақов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Ертіс ауданы білім беру бөлімінің "Бірлік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Ертіс ауданы білім беру бөлімінің "Бұланбай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26) Павлодар облысының білім беру басқармасы Ертіс ауданы білім бөлімінің "Ертіс балалар өнер мектебі" коммуналдық мемлекеттік қазыналық кәсіпорыны.</w:t>
      </w:r>
    </w:p>
    <w:p>
      <w:pPr>
        <w:spacing w:after="0"/>
        <w:ind w:left="0"/>
        <w:jc w:val="both"/>
      </w:pPr>
      <w:r>
        <w:rPr>
          <w:rFonts w:ascii="Times New Roman"/>
          <w:b w:val="false"/>
          <w:i w:val="false"/>
          <w:color w:val="000000"/>
          <w:sz w:val="28"/>
        </w:rPr>
        <w:t>
      27) Павлодар облысының білім беру басқармасы Ертіс ауданы білім беру бөлімінің "Балалар шығармашылық және бос уақытты қамту орталығы" коммуналдық мемлекеттік мекемесі.</w:t>
      </w:r>
    </w:p>
    <w:p>
      <w:pPr>
        <w:spacing w:after="0"/>
        <w:ind w:left="0"/>
        <w:jc w:val="both"/>
      </w:pPr>
      <w:r>
        <w:rPr>
          <w:rFonts w:ascii="Times New Roman"/>
          <w:b w:val="false"/>
          <w:i w:val="false"/>
          <w:color w:val="000000"/>
          <w:sz w:val="28"/>
        </w:rPr>
        <w:t>
      28) Павлодар облысының білім беру басқармасы Ертіс ауданы білім бөлімінің "Ертіс ауылының сәбилер бақшасы" коммуналдық мемлекеттік қазыналық кәсіпорын.</w:t>
      </w:r>
    </w:p>
    <w:p>
      <w:pPr>
        <w:spacing w:after="0"/>
        <w:ind w:left="0"/>
        <w:jc w:val="both"/>
      </w:pPr>
      <w:r>
        <w:rPr>
          <w:rFonts w:ascii="Times New Roman"/>
          <w:b w:val="false"/>
          <w:i w:val="false"/>
          <w:color w:val="000000"/>
          <w:sz w:val="28"/>
        </w:rPr>
        <w:t>
      29) Павлодар облысының білім беру басқармасы Ертіс ауданы білім бөлімінің "Жұлдыз" сәбилер бақшасы" коммуналдық мемлекеттік қазыналық кәсіпорын.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8-қосымша</w:t>
            </w:r>
          </w:p>
        </w:tc>
      </w:tr>
    </w:tbl>
    <w:bookmarkStart w:name="z22" w:id="13"/>
    <w:p>
      <w:pPr>
        <w:spacing w:after="0"/>
        <w:ind w:left="0"/>
        <w:jc w:val="left"/>
      </w:pPr>
      <w:r>
        <w:rPr>
          <w:rFonts w:ascii="Times New Roman"/>
          <w:b/>
          <w:i w:val="false"/>
          <w:color w:val="000000"/>
        </w:rPr>
        <w:t xml:space="preserve"> Павлодар облысы білім беру басқармасының "Май ауданының білім беру бөлімі" мемлекеттік мекемесі туралы ереже</w:t>
      </w:r>
    </w:p>
    <w:bookmarkEnd w:id="13"/>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"Май ауданының білім беру бөлімі" мемлекеттік мекемесі (бұдан әрі – Павлодар облысының "Май ауданының білім беру бөлімі" ММ) Павлодар облысының әкімдігімен аудан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"Май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"Май ауданының білім беру бөлімі" ММ "Павлодар облысының білім беру басқармасы" ММ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"Май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"Май ауданының білім беру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жауылған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"Май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"Май ауданының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"Май аудадының білім беру бөлімі" ММ өз құзыретіндегі мәселелер бойынша заңнамада белгіленген тәртіппен Павлодар облысы білім беру басқармасының "Май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"Май ауданының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"Май ауданының білім беру бөлімі" ММ орналасқан жері: Қазақстан Республикасы, Павлодар облысы, 140800, Май ауданы, Көктүбек ауылдық округі, Көктөбе ауылы, Абылайхан көшесі, 32/1 құрылыс.</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мемлекеттік тілде - Павлодар облысы білім беру басқармасының "Май ауданының білім беру бөлімі" мемлекеттік мекемесі;</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Майского района"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"Май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"Май ауданының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"Май ауданының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"Май ауданының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"Май ауданының білім беру бөлімі" ММ кәсіпкерлік субъектілерімен Павлодар облысы білім беру басқармасының "Май ауданының білім беру бөлімі" 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"Май ауданының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"Май ауданының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"Май ауданының білім беру бөлімі" ММ қызметінің мақсаты Май ауданында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"Май ауданының білім бөлімі" ММ қызметінің мәні аудан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"Май ауданының білім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Май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бұйрықтар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қалалық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ауданда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аудандық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аудандық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қаланың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аудандағы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қалада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аудандағы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ауданның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Май ауданының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"Май ауданының білім беру бөлімі" ММ-не басшылықты Павлодар облысы білім беру басқармасының "Май ауданының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"Май ауданының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"Май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"Май ауданының білім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"Май ауданының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"Май ауданының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"Май ауданының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"Май ауданының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"Май ауданының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"Май ауданының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"Май ауданының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Павлодар облысы білім беру басқармасының "Май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26. Павлодар облысы білім беру басқармасының "Май ауданының білім беру бөлімі"ММмен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27. Павлодар облысы білім беру басқармасының "Май ауданының білім беру бөлімі"ММ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"Май ауданының білім беру бөлімі" ММ мүлкі</w:t>
      </w:r>
    </w:p>
    <w:p>
      <w:pPr>
        <w:spacing w:after="0"/>
        <w:ind w:left="0"/>
        <w:jc w:val="both"/>
      </w:pPr>
      <w:r>
        <w:rPr>
          <w:rFonts w:ascii="Times New Roman"/>
          <w:b w:val="false"/>
          <w:i w:val="false"/>
          <w:color w:val="000000"/>
          <w:sz w:val="28"/>
        </w:rPr>
        <w:t>
      28. Павлодар облысы білім беру басқармасының "Май ауданының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"Май ауданының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Павлодар облысы білім беру басқармасының "Май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 білім беру басқармасының "Май ауданының білім беру бөлімі" ММөзіне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"Май ауданының білім беру бөлімі" ММ қайта ұйымдастыру және тарату</w:t>
      </w:r>
    </w:p>
    <w:p>
      <w:pPr>
        <w:spacing w:after="0"/>
        <w:ind w:left="0"/>
        <w:jc w:val="both"/>
      </w:pPr>
      <w:r>
        <w:rPr>
          <w:rFonts w:ascii="Times New Roman"/>
          <w:b w:val="false"/>
          <w:i w:val="false"/>
          <w:color w:val="000000"/>
          <w:sz w:val="28"/>
        </w:rPr>
        <w:t>
      31. Павлодар облысы білім беру басқармасының "Май ауданының білім беру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"Май ауданының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Май ауданы білім беру бөлімінің "Аудандық оқушылар үйі" коммуналдық мемлекеттік қазыналық кәсіпорыны.</w:t>
      </w:r>
    </w:p>
    <w:p>
      <w:pPr>
        <w:spacing w:after="0"/>
        <w:ind w:left="0"/>
        <w:jc w:val="both"/>
      </w:pPr>
      <w:r>
        <w:rPr>
          <w:rFonts w:ascii="Times New Roman"/>
          <w:b w:val="false"/>
          <w:i w:val="false"/>
          <w:color w:val="000000"/>
          <w:sz w:val="28"/>
        </w:rPr>
        <w:t>
      2) Павлодар облысының білім беру басқармасы Май ауданы білім беру бөлімінің "Байғабыл Жылқыбаев атындағы балалар өнер мектебі" коммуналдық мемлекеттік қазыналық кәсіпорыны.</w:t>
      </w:r>
    </w:p>
    <w:p>
      <w:pPr>
        <w:spacing w:after="0"/>
        <w:ind w:left="0"/>
        <w:jc w:val="both"/>
      </w:pPr>
      <w:r>
        <w:rPr>
          <w:rFonts w:ascii="Times New Roman"/>
          <w:b w:val="false"/>
          <w:i w:val="false"/>
          <w:color w:val="000000"/>
          <w:sz w:val="28"/>
        </w:rPr>
        <w:t>
      3) Павлодар облысының білім беру басқармасы Май ауданы білім беру бөлімінің "Ақбота" сәбилер бақшасы" коммуналдық мемлекеттік қазыналық кәсіпорны.</w:t>
      </w:r>
    </w:p>
    <w:p>
      <w:pPr>
        <w:spacing w:after="0"/>
        <w:ind w:left="0"/>
        <w:jc w:val="both"/>
      </w:pPr>
      <w:r>
        <w:rPr>
          <w:rFonts w:ascii="Times New Roman"/>
          <w:b w:val="false"/>
          <w:i w:val="false"/>
          <w:color w:val="000000"/>
          <w:sz w:val="28"/>
        </w:rPr>
        <w:t>
      4) Павлодар облысы білім беру басқармасы Май ауданы білім беру бөлімінің "Қарлыгаш" сәбилер бақшасы" коммуналдық мемлекеттік қазыналық кәсіпорыны.</w:t>
      </w:r>
    </w:p>
    <w:p>
      <w:pPr>
        <w:spacing w:after="0"/>
        <w:ind w:left="0"/>
        <w:jc w:val="both"/>
      </w:pPr>
      <w:r>
        <w:rPr>
          <w:rFonts w:ascii="Times New Roman"/>
          <w:b w:val="false"/>
          <w:i w:val="false"/>
          <w:color w:val="000000"/>
          <w:sz w:val="28"/>
        </w:rPr>
        <w:t>
      5) Павлодар облысының білім беру басқармасы Май ауданы білім беру бөлімінің "Май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Май ауданы білім беру бөлімінің "Ерсін Мұқашев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Май ауданы білім беру бөлімінің "Жалтыр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Май ауданы білім беру бөлімінің "Қазан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Май ауданы білім беру бөлімінің "Ақжар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Май ауданы білім беру бөлімінің "Ақшиман негізгі орта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Май ауданы білім беру бөлімінің "Қазақстан негізгі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Май ауданы білім беру бөлімінің "Саты негізгі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Май ауданы білім беру бөлімінің "Аманкелді Иманов атындағы жалпы орта білім беру лицей-мектебі"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Май ауданы білім беру бөлімінің "Майтүбек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Май ауданы білім беру бөлімінің "Қаратерек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Май ауданы білім беру бөлімінің "Малайсары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Май ауданы білім беру бөлімінің "Көктөбе жалпы орта білім беру мектебі" коммуналдық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9-қосымша</w:t>
            </w:r>
          </w:p>
        </w:tc>
      </w:tr>
    </w:tbl>
    <w:bookmarkStart w:name="z24" w:id="14"/>
    <w:p>
      <w:pPr>
        <w:spacing w:after="0"/>
        <w:ind w:left="0"/>
        <w:jc w:val="left"/>
      </w:pPr>
      <w:r>
        <w:rPr>
          <w:rFonts w:ascii="Times New Roman"/>
          <w:b/>
          <w:i w:val="false"/>
          <w:color w:val="000000"/>
        </w:rPr>
        <w:t xml:space="preserve"> Павлодар облысы білім беру басқармасының "Павлодар қаласының білім беру бөлімі" мемлекеттік мекемесі туралы ереже</w:t>
      </w:r>
    </w:p>
    <w:bookmarkEnd w:id="14"/>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"Павлодар қаласының білім беру бөлімі" мемлекеттік мекемесі(бұдан әрі – Павлодар облысы білім беру басқармасының "Павлодар қаласының білім беру бөлімі" ММ) Павлодар облысының әкімдігімен қала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"Павлодар қаласының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"Павлодар қаласының білім беру бөлімі" ММ "Павлодар облысының білім беру басқармасы" мемлекеттік мекемесіне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"Павлодар қаласының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"Павлодар қаласының білім беру бөлімі" ММ мемлекеттік мекеменің ұйымдық-құқықтық нысанындағы заңды тұлға болып табылады, мемлекеттік тілде өз атауы, мөрі мен мөртаңбалары, белгіленген үлгідегі бланкілері бар,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6. Павлодар облысы білім беру басқармасының "Павлодар қаласының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"Павлодар қаласының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"Павлодар қаласының білім беру бөлімі" ММ өз құзыретіндегі мәселелер бойынша заңнамада белгіленген тәртіппен Павлодар облысы білім беру басқармасының "Павлодар қаласының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"Павлодар қаласының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"Павлодар қаласының білім беру бөлімі" ММ орналасқан жері: Қазақстан Республикасы, Павлодар облысы, 140000, Павлодар қаласы, Кривенко көшесі, 25.</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 Павлодар облысы білім беру басқармасының "Павлодар қаласының білім беру бөлімі" мемлекеттік мекемесі; </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города Павлодара"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"Павлодар қаласының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"Павлодар қаласының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"Павлодар қаласының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"Павлодар қаласының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"Павлодар қаласының білім беру бөлімі" ММ кәсіпкерлік субъектілерімен Павлодар облысы білім беру басқармасының "Павлодар қаласының білім беру бөлімі"ММ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"Павлодар қаласының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"Павлодар қаласының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"Павлодар қаласының білім беру бөлімі" ММ қызметінің мақсаты Павлодар қаласында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"Павлодар қаласының білім бөлімі" ММ қызметінің мәні қала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"Павлодар қаласының білім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Павлодар қаласының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қалалық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қалада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қалалық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қаланың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қаланың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қаладағы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қалада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қалада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қаланың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қаланың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"Павлодар қаласының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"Павлодар қаласының білім беру бөлімі" ММ-не басшылықты Павлодар облысы білім беру басқармасының "Павлодар қаласының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"Павлодар қаласының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"Павлодар қаласының білім беру бөлімі" ММ бірінші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25. Павлодар облысы білім беру басқармасының "Павлодар қаласының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"Павлодар қаласының білім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"Павлодар қаласының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"Павлодар қаласының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"Павлодар қаласының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"Павлодар қаласының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"Павлодар қаласының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"Павлодар қаласының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"Павлодар қаласының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26. Бірінші басшы өз орынбасарларының өкілеттіктерін қолданыстағы заңнамаға сәйкес айқындайды.</w:t>
      </w:r>
    </w:p>
    <w:p>
      <w:pPr>
        <w:spacing w:after="0"/>
        <w:ind w:left="0"/>
        <w:jc w:val="both"/>
      </w:pPr>
      <w:r>
        <w:rPr>
          <w:rFonts w:ascii="Times New Roman"/>
          <w:b w:val="false"/>
          <w:i w:val="false"/>
          <w:color w:val="000000"/>
          <w:sz w:val="28"/>
        </w:rPr>
        <w:t>
      27. Павлодар облысы білім беру басқармасының "Павлодар қаласының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28. Павлодар облысы білім беру басқармасының "Павлодар қаласының білім беру бөлімі" 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29. Павлодар облысы білім беру басқармасының "Павлодар қаласының білім беру бөлімі" 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"Павлодар қаласының білім беру бөлімі" ММ мүлкі</w:t>
      </w:r>
    </w:p>
    <w:p>
      <w:pPr>
        <w:spacing w:after="0"/>
        <w:ind w:left="0"/>
        <w:jc w:val="both"/>
      </w:pPr>
      <w:r>
        <w:rPr>
          <w:rFonts w:ascii="Times New Roman"/>
          <w:b w:val="false"/>
          <w:i w:val="false"/>
          <w:color w:val="000000"/>
          <w:sz w:val="28"/>
        </w:rPr>
        <w:t>
      30. Павлодар облысы білім беру басқармасының "Павлодар қаласының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"Павлодар қаласының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31. Павлодар облысы білім беру басқармасының "Павлодар қаласының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32. Егер заңнамада өзгеше көзделмесе, Павлодар облысы білім беру басқармасының "Павлодар қаласының білім беру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"Павлодар қаласының білім беру бөлімі" ММ қайта ұйымдастыру және тарату</w:t>
      </w:r>
    </w:p>
    <w:p>
      <w:pPr>
        <w:spacing w:after="0"/>
        <w:ind w:left="0"/>
        <w:jc w:val="both"/>
      </w:pPr>
      <w:r>
        <w:rPr>
          <w:rFonts w:ascii="Times New Roman"/>
          <w:b w:val="false"/>
          <w:i w:val="false"/>
          <w:color w:val="000000"/>
          <w:sz w:val="28"/>
        </w:rPr>
        <w:t>
      33. Павлодар облысы білім беру басқармасының "Павлодар қаласының білім беру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"Павлодар қаласының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Павлодар қаласы білім беру бөлімінің "Павлодар қаласының № 1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Павлодар қаласы білім беру бөлімінің "Павлодар қаласының № 2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Павлодар қаласы білім беру бөлімінің "Павлодар қаласының Камал Макпалеев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Павлодар қаласы білім беру бөлімінің "Павлодар қаласының № 7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Павлодар қаласы білім беру бөлімінің "Павлодар қаласының № 9 жалпы орта білім беру гимназия-мектебі"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Павлодар қаласы білім беру бөлімінің "Павлодар қаласының № 11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Павлодар қаласы білім беру бөлімінің "Павлодар қаласының Қалижан Бекқожин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Павлодар қаласы білім беру бөлімінің "Павлодар қаласының Алихан Бөкейхан атындағы мектеп-лицейі" коммуналдық мемлекеттік мекемесі.</w:t>
      </w:r>
    </w:p>
    <w:p>
      <w:pPr>
        <w:spacing w:after="0"/>
        <w:ind w:left="0"/>
        <w:jc w:val="both"/>
      </w:pPr>
      <w:r>
        <w:rPr>
          <w:rFonts w:ascii="Times New Roman"/>
          <w:b w:val="false"/>
          <w:i w:val="false"/>
          <w:color w:val="000000"/>
          <w:sz w:val="28"/>
        </w:rPr>
        <w:t>
      11) Павлодар облысы әкімдігі Павлодар қаласы білім беру бөлімінің "Павлодар қаласының Мұзафар Әлімбаев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Павлодар қаласы білім беру бөлімінің "Павлодар қаласының № 15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Павлодар қаласы білім беру бөлімінің "Павлодар қаласының № 16 лицей-мектебі"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Павлодар қаласы білім беру бөлімінің "Павлодар қаласының № 17 жалпы орта білім беру саралап оқытатын бейіндік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Павлодар қаласы білім беру бөлімінің "Павлодар қаласының № 18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Павлодар қаласы білім беру бөлімінің "Павлодар қаласының № 19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Павлодар қаласы білім беру бөлімінің "Павлодар қаласының № 21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Павлодар қаласы білім беру бөлімінің "Павлодар қаласының Бауыржан Момышұлы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Павлодар қаласы білім беру бөлімінің "Павлодар қаласының № 23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Павлодар қаласы білім беру бөлімінің "Павлодар қаласының № 25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Павлодар қаласы білім беру бөлімінің "Павлодар қаласының № 26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Павлодар қаласы білім беру бөлімінің "Павлодар қаласының № 27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Павлодар қаласы білім беру бөлімінің "Павлодар қаласының № 28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26) Павлодар облысының білім беру басқармасы Павлодар қаласы білім беру бөлімінің "Павлодар қаласының № 29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27) Павлодар облысының білім беру басқармасы Павлодар қаласы білім беру бөлімінің "Павлодар қаласының № 30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28) Павлодар облысының білім беру басқармасы Павлодар қаласы білім беру бөлімінің "Павлодар қаласының № 31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29) Павлодар облысының білім беру басқармасы Павлодар қаласы білім беру бөлімінің "Павлодар қаласының № 32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30) Павлодар облысының білім беру басқармасы Павлодар қаласы білім беру бөлімінің "Павлодар қаласының № 33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31) Павлодар облысының білім беру басқармасы Павлодар қаласы білім беру бөлімінің "Павлодар қаласының № 34 инновациялық үлгідегі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32) Павлодар облысының білім беру басқармасы Павлодар қаласы білім беру бөлімінің "Павлодар қаласының № 35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33) Павлодар облысының білім беру басқармасы Павлодар қаласы білім беру бөлімінің "Павлодар қаласының № 36 экологиялық бағыттағы жалпы орта білім беру бейіндік мектебі" коммуналдық мемлекеттік мекемесі.</w:t>
      </w:r>
    </w:p>
    <w:p>
      <w:pPr>
        <w:spacing w:after="0"/>
        <w:ind w:left="0"/>
        <w:jc w:val="both"/>
      </w:pPr>
      <w:r>
        <w:rPr>
          <w:rFonts w:ascii="Times New Roman"/>
          <w:b w:val="false"/>
          <w:i w:val="false"/>
          <w:color w:val="000000"/>
          <w:sz w:val="28"/>
        </w:rPr>
        <w:t>
      34) Павлодар облысының білім беру басқармасы Павлодар қаласы білім беру бөлімінің "Павлодар қаласының № 37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35) Павлодар облысының білім беру басқармасы Павлодар қаласы білім беру бөлімінің "Павлодар қаласының № 38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36) Павлодар облысының білім беру басқармасы Павлодар қаласы білім беру бөлімінің "Павлодар қаласының № 39 инновациялық үлгідегі гимназия сыныптары бар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37) Павлодар облысының білім беру басқармасы Павлодар қаласы білім беру бөлімінің "Павлодар қаласының № 40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38) Павлодар облысының білім беру басқармасы Павлодар қаласы білім беру бөлімінің "Павлодар қаласының № 41 дене шынықтыру-сауықтыру бағытындағы жалпы орта білім беру бейіндік мектебі" коммуналдық мемлекеттік мекемесі.</w:t>
      </w:r>
    </w:p>
    <w:p>
      <w:pPr>
        <w:spacing w:after="0"/>
        <w:ind w:left="0"/>
        <w:jc w:val="both"/>
      </w:pPr>
      <w:r>
        <w:rPr>
          <w:rFonts w:ascii="Times New Roman"/>
          <w:b w:val="false"/>
          <w:i w:val="false"/>
          <w:color w:val="000000"/>
          <w:sz w:val="28"/>
        </w:rPr>
        <w:t>
      39) Павлодар облысының білім беру басқармасы Павлодар қаласы білім беру бөлімінің "Павлодар қаласының Мұхтар Әуезов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40) Павлодар облысының білім беру басқармасы Павлодар қаласы білім беру бөлімінің "Павлодар қаласының № 43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41) Павлодар облысының білім беру басқармасы Павлодар қаласы білім беру бөлімінің "Павлодар қаласының № 44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42 )Павлодар облысының білім беру басқармасы Павлодар қаласы білім беру бөлімінің "Павлодар қаласының № 45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43) Павлодар облысының білім беру басқармасы Павлодар қаласы білім беру бөлімінің "Павлодар қаласының Кенжекөл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44) Павлодар облысының білім беру басқармасы Павлодар қаласы білім беру бөлімінің "Павлодар қаласының Жетекші орта жалпы білім беру мектебі" коммуналдық мемлекеттік мекемесі.</w:t>
      </w:r>
    </w:p>
    <w:p>
      <w:pPr>
        <w:spacing w:after="0"/>
        <w:ind w:left="0"/>
        <w:jc w:val="both"/>
      </w:pPr>
      <w:r>
        <w:rPr>
          <w:rFonts w:ascii="Times New Roman"/>
          <w:b w:val="false"/>
          <w:i w:val="false"/>
          <w:color w:val="000000"/>
          <w:sz w:val="28"/>
        </w:rPr>
        <w:t>
      45) Павлодар облысының білім беру басқармасы Павлодар қаласы білім беру бөлімінің "Павлодар қаласының оқу - өндірістік комбинаты" коммуналдық мемлекеттік мекемесі.</w:t>
      </w:r>
    </w:p>
    <w:p>
      <w:pPr>
        <w:spacing w:after="0"/>
        <w:ind w:left="0"/>
        <w:jc w:val="both"/>
      </w:pPr>
      <w:r>
        <w:rPr>
          <w:rFonts w:ascii="Times New Roman"/>
          <w:b w:val="false"/>
          <w:i w:val="false"/>
          <w:color w:val="000000"/>
          <w:sz w:val="28"/>
        </w:rPr>
        <w:t>
      46) Павлодар облысының білім беру басқармасы Павлодар қаласы білім беру бөлімінің "Павлодар қаласының № 1 сәбилер бақшасы" коммуналдық мемлекеттік қазыналық кәсіпорны.</w:t>
      </w:r>
    </w:p>
    <w:p>
      <w:pPr>
        <w:spacing w:after="0"/>
        <w:ind w:left="0"/>
        <w:jc w:val="both"/>
      </w:pPr>
      <w:r>
        <w:rPr>
          <w:rFonts w:ascii="Times New Roman"/>
          <w:b w:val="false"/>
          <w:i w:val="false"/>
          <w:color w:val="000000"/>
          <w:sz w:val="28"/>
        </w:rPr>
        <w:t>
      47) Павлодар облысының білім беру басқармасы Павлодар қаласы білім беру бөлімінің "Павлодар қаласының № 2 сәбилер бақшасы" коммуналдық мемлекеттік қазыналық кәсіпорны.</w:t>
      </w:r>
    </w:p>
    <w:p>
      <w:pPr>
        <w:spacing w:after="0"/>
        <w:ind w:left="0"/>
        <w:jc w:val="both"/>
      </w:pPr>
      <w:r>
        <w:rPr>
          <w:rFonts w:ascii="Times New Roman"/>
          <w:b w:val="false"/>
          <w:i w:val="false"/>
          <w:color w:val="000000"/>
          <w:sz w:val="28"/>
        </w:rPr>
        <w:t>
      48) Павлодар облысының білім беру басқармасы Павлодар қаласы білім беру бөлімінің "Павлодар қаласының № 3 сәбилер бақшасы – Мектепке дейінгі экоцентр орталығы" коммуналдық мемлекеттік қазыналық кәсіпорны.</w:t>
      </w:r>
    </w:p>
    <w:p>
      <w:pPr>
        <w:spacing w:after="0"/>
        <w:ind w:left="0"/>
        <w:jc w:val="both"/>
      </w:pPr>
      <w:r>
        <w:rPr>
          <w:rFonts w:ascii="Times New Roman"/>
          <w:b w:val="false"/>
          <w:i w:val="false"/>
          <w:color w:val="000000"/>
          <w:sz w:val="28"/>
        </w:rPr>
        <w:t>
      49) Павлодар облысының білім беру басқармасы Павлодар қаласы білім беру бөлімінің "Павлодар қаласының № 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50) Павлодар облысының білім беру басқармасы Павлодар қаласы білім беру бөлімінің "Павлодар қаласының № 5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51) 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w:t>
      </w:r>
    </w:p>
    <w:p>
      <w:pPr>
        <w:spacing w:after="0"/>
        <w:ind w:left="0"/>
        <w:jc w:val="both"/>
      </w:pPr>
      <w:r>
        <w:rPr>
          <w:rFonts w:ascii="Times New Roman"/>
          <w:b w:val="false"/>
          <w:i w:val="false"/>
          <w:color w:val="000000"/>
          <w:sz w:val="28"/>
        </w:rPr>
        <w:t>
      52) Павлодар облысының білім беру басқармасы Павлодар қаласы білім беру бөлімінің "Павлодар қаласының № 7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53) Павлодар облысының білім беру басқармасы Павлодар қаласы білім беру бөлімінің "Павлодар қаласының № 8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54) Павлодар облысының білім беру басқармасы Павлодар қаласы білім беру бөлімінің "Павлодар қаласының № 9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55) Павлодар облысының білім беру басқармасы Павлодар қаласы білім беру бөлімінің "Павлодар қаласының № 10 сәбилер бақшасы – "ZamanStar" білім беру-дамыту орталығы" коммуналдық мемлекеттік қазыналық кәсіпорны.</w:t>
      </w:r>
    </w:p>
    <w:p>
      <w:pPr>
        <w:spacing w:after="0"/>
        <w:ind w:left="0"/>
        <w:jc w:val="both"/>
      </w:pPr>
      <w:r>
        <w:rPr>
          <w:rFonts w:ascii="Times New Roman"/>
          <w:b w:val="false"/>
          <w:i w:val="false"/>
          <w:color w:val="000000"/>
          <w:sz w:val="28"/>
        </w:rPr>
        <w:t>
      56) Павлодар облысының білім беру басқармасы Павлодар қаласы білім беру бөлімінің "Павлодар қаласының № 11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57) Павлодар облысының білім беру басқармасы Павлодар қаласы білім беру бөлімінің "Павлодар қаласының № 12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58) Павлодар облысының білім беру басқармасы Павлодар қаласы білім беру бөлімінің "Павлодар қаласының № 14 арнайы балабақшасы" коммуналдық мемлекеттік қазыналық кәсіпорны.</w:t>
      </w:r>
    </w:p>
    <w:p>
      <w:pPr>
        <w:spacing w:after="0"/>
        <w:ind w:left="0"/>
        <w:jc w:val="both"/>
      </w:pPr>
      <w:r>
        <w:rPr>
          <w:rFonts w:ascii="Times New Roman"/>
          <w:b w:val="false"/>
          <w:i w:val="false"/>
          <w:color w:val="000000"/>
          <w:sz w:val="28"/>
        </w:rPr>
        <w:t>
      59) Павлодар облысының білім беру басқармасы Павлодар қаласы білім беру бөлімінің "Ленин кентінің № 15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60) Павлодар облысының білім беру басқармасы Павлодар қаласы білім беру бөлімінің "Павлодар қаласының № 16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61) Павлодар облысының білім беру басқармасы Павлодар қаласы білім беру бөлімінің "Павлодар қаласының № 17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62) Павлодар облысының білім беру басқармасы Павлодар қаласы білім беру бөлімінің "Павлодар қаласының № 18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63) Павлодар облысының білім беру басқармасы Павлодар қаласы білім беру бөлімінің "Павлодар қаласының № 19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64) Павлодар облысының білім беру басқармасы Павлодар қаласы білім беру бөлімінің "Кенжекөл ауылының № 20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65) Павлодар облысының білім беру басқармасы Павлодар қаласы білім беру бөлімінің "Павлодар қаласының № 21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66) Павлодар облысының білім беру басқармасы Павлодар қаласы білім беру бөлімінің "Павлодар қаласының № 22 санаторлық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67) Павлодар облысының білім беру басқармасы Павлодар қаласы білім беру бөлімінің "Павлодар қаласының № 23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68) Павлодар облысының білім беру басқармасы Павлодар қаласы білім беру бөлімінің "Павлодар қаласының № 24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69) Павлодар облысының білім беру басқармасы Павлодар қаласы білім беру бөлімінің "Павлодар қаласының № 25 сәбилер бақшасы" коммуналдық мемлекеттік қазыналық кәсіпорны.</w:t>
      </w:r>
    </w:p>
    <w:p>
      <w:pPr>
        <w:spacing w:after="0"/>
        <w:ind w:left="0"/>
        <w:jc w:val="both"/>
      </w:pPr>
      <w:r>
        <w:rPr>
          <w:rFonts w:ascii="Times New Roman"/>
          <w:b w:val="false"/>
          <w:i w:val="false"/>
          <w:color w:val="000000"/>
          <w:sz w:val="28"/>
        </w:rPr>
        <w:t>
      70) Павлодар облысының білім беру басқармасы Павлодар қаласы білім беру бөлімінің "Павлодар қаласының № 26 арнайы балабақшасы" коммуналдық мемлекеттік қазыналық кәсіпорны.</w:t>
      </w:r>
    </w:p>
    <w:p>
      <w:pPr>
        <w:spacing w:after="0"/>
        <w:ind w:left="0"/>
        <w:jc w:val="both"/>
      </w:pPr>
      <w:r>
        <w:rPr>
          <w:rFonts w:ascii="Times New Roman"/>
          <w:b w:val="false"/>
          <w:i w:val="false"/>
          <w:color w:val="000000"/>
          <w:sz w:val="28"/>
        </w:rPr>
        <w:t>
      71) Павлодар облысының білім беру басқармасы Павлодар қаласы білім беру бөлімінің "Павлодар қаласының № 27 сәбилер бақшасы – Дамыту орталығы" коммуналдық мемлекеттік қазыналық кәсіпорны.</w:t>
      </w:r>
    </w:p>
    <w:p>
      <w:pPr>
        <w:spacing w:after="0"/>
        <w:ind w:left="0"/>
        <w:jc w:val="both"/>
      </w:pPr>
      <w:r>
        <w:rPr>
          <w:rFonts w:ascii="Times New Roman"/>
          <w:b w:val="false"/>
          <w:i w:val="false"/>
          <w:color w:val="000000"/>
          <w:sz w:val="28"/>
        </w:rPr>
        <w:t>
      72) Павлодар облысының білім беру басқармасы Павлодар қаласы білім беру бөлімінің "Павлодар қаласының № 28 сәбилер бақшасы" коммуналдық мемлекеттік қазыналық кәсіпорны.</w:t>
      </w:r>
    </w:p>
    <w:p>
      <w:pPr>
        <w:spacing w:after="0"/>
        <w:ind w:left="0"/>
        <w:jc w:val="both"/>
      </w:pPr>
      <w:r>
        <w:rPr>
          <w:rFonts w:ascii="Times New Roman"/>
          <w:b w:val="false"/>
          <w:i w:val="false"/>
          <w:color w:val="000000"/>
          <w:sz w:val="28"/>
        </w:rPr>
        <w:t>
      73) Павлодар облысының білім беру басқармасы Павлодар қаласы білім беру бөлімінің "Павлодар қаласының № 29 сәбилер бақшасы – "Мерей" білім беру-дамыту орталығы" коммуналдық мемлекеттік қазыналық кәсіпорны.</w:t>
      </w:r>
    </w:p>
    <w:p>
      <w:pPr>
        <w:spacing w:after="0"/>
        <w:ind w:left="0"/>
        <w:jc w:val="both"/>
      </w:pPr>
      <w:r>
        <w:rPr>
          <w:rFonts w:ascii="Times New Roman"/>
          <w:b w:val="false"/>
          <w:i w:val="false"/>
          <w:color w:val="000000"/>
          <w:sz w:val="28"/>
        </w:rPr>
        <w:t>
      74) Павлодар облысының білім беру басқармасы Павлодар қаласы білім беру бөлімінің "Павлодар қаласының № 30 сәбилер бақшасы" коммуналдық мемлекеттік қазыналық кәсіпорны.</w:t>
      </w:r>
    </w:p>
    <w:p>
      <w:pPr>
        <w:spacing w:after="0"/>
        <w:ind w:left="0"/>
        <w:jc w:val="both"/>
      </w:pPr>
      <w:r>
        <w:rPr>
          <w:rFonts w:ascii="Times New Roman"/>
          <w:b w:val="false"/>
          <w:i w:val="false"/>
          <w:color w:val="000000"/>
          <w:sz w:val="28"/>
        </w:rPr>
        <w:t>
      75)Павлодар облысының білім беру басқармасы Павлодар қаласы білім беру бөлімінің "Павлодар қаласының № 31 сәбилер бақшасы" коммуналдық мемлекеттік қазыналық кәсіпорны.</w:t>
      </w:r>
    </w:p>
    <w:p>
      <w:pPr>
        <w:spacing w:after="0"/>
        <w:ind w:left="0"/>
        <w:jc w:val="both"/>
      </w:pPr>
      <w:r>
        <w:rPr>
          <w:rFonts w:ascii="Times New Roman"/>
          <w:b w:val="false"/>
          <w:i w:val="false"/>
          <w:color w:val="000000"/>
          <w:sz w:val="28"/>
        </w:rPr>
        <w:t>
      76)Павлодар облысының білім беру басқармасы, Павлодар қаласы білім беру бөлімінің "Павлодар қаласының № 32 сәбилер бақшасы" коммуналдық мемлекеттік қазыналық кәсіпорны.</w:t>
      </w:r>
    </w:p>
    <w:p>
      <w:pPr>
        <w:spacing w:after="0"/>
        <w:ind w:left="0"/>
        <w:jc w:val="both"/>
      </w:pPr>
      <w:r>
        <w:rPr>
          <w:rFonts w:ascii="Times New Roman"/>
          <w:b w:val="false"/>
          <w:i w:val="false"/>
          <w:color w:val="000000"/>
          <w:sz w:val="28"/>
        </w:rPr>
        <w:t>
      77) Павлодар облысының білім беру басқармасы Павлодар қаласы білім беру бөлімінің "Павлодар қаласының № 33 сәбилер бақшасы" коммуналдық мемлекеттік қазыналық кәсіпорны.</w:t>
      </w:r>
    </w:p>
    <w:p>
      <w:pPr>
        <w:spacing w:after="0"/>
        <w:ind w:left="0"/>
        <w:jc w:val="both"/>
      </w:pPr>
      <w:r>
        <w:rPr>
          <w:rFonts w:ascii="Times New Roman"/>
          <w:b w:val="false"/>
          <w:i w:val="false"/>
          <w:color w:val="000000"/>
          <w:sz w:val="28"/>
        </w:rPr>
        <w:t>
      78) Павлодар облысының білім беру басқармасы Павлодар қаласы білім беру бөлімінің "Павлодар қаласының № 34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79) Павлодар облысының білім беру басқармасы Павлодар қаласы білім беру бөлімінің "Павлодар қаласының № 35 сәбилер бақшасы" коммуналдық мемлекеттік қазыналық кәсіпорны.</w:t>
      </w:r>
    </w:p>
    <w:p>
      <w:pPr>
        <w:spacing w:after="0"/>
        <w:ind w:left="0"/>
        <w:jc w:val="both"/>
      </w:pPr>
      <w:r>
        <w:rPr>
          <w:rFonts w:ascii="Times New Roman"/>
          <w:b w:val="false"/>
          <w:i w:val="false"/>
          <w:color w:val="000000"/>
          <w:sz w:val="28"/>
        </w:rPr>
        <w:t>
      80) Павлодар облысының білім беру басқармасы Павлодар қаласы білім беру бөлімінің "Ленин кентінің № 36 сәбилер бақшасы" коммуналдық мемлекеттік қазыналық кәсіпорны.</w:t>
      </w:r>
    </w:p>
    <w:p>
      <w:pPr>
        <w:spacing w:after="0"/>
        <w:ind w:left="0"/>
        <w:jc w:val="both"/>
      </w:pPr>
      <w:r>
        <w:rPr>
          <w:rFonts w:ascii="Times New Roman"/>
          <w:b w:val="false"/>
          <w:i w:val="false"/>
          <w:color w:val="000000"/>
          <w:sz w:val="28"/>
        </w:rPr>
        <w:t>
      81) Павлодар облысының білім беру басқармасы Павлодар қаласы білім беру бөлімінің "Павлодар қаласының № 37 сәбилер бақшасы" коммуналдық мемлекеттік қазыналық кәсіпорны.</w:t>
      </w:r>
    </w:p>
    <w:p>
      <w:pPr>
        <w:spacing w:after="0"/>
        <w:ind w:left="0"/>
        <w:jc w:val="both"/>
      </w:pPr>
      <w:r>
        <w:rPr>
          <w:rFonts w:ascii="Times New Roman"/>
          <w:b w:val="false"/>
          <w:i w:val="false"/>
          <w:color w:val="000000"/>
          <w:sz w:val="28"/>
        </w:rPr>
        <w:t>
      82) Павлодар облысының білім беру басқармасы Павлодар қаласы білім беру бөлімінің "Павлодар қаласының № 38 сәбилер бақшасы" коммуналдық мемлекеттік қазыналық кәсіпорны.</w:t>
      </w:r>
    </w:p>
    <w:p>
      <w:pPr>
        <w:spacing w:after="0"/>
        <w:ind w:left="0"/>
        <w:jc w:val="both"/>
      </w:pPr>
      <w:r>
        <w:rPr>
          <w:rFonts w:ascii="Times New Roman"/>
          <w:b w:val="false"/>
          <w:i w:val="false"/>
          <w:color w:val="000000"/>
          <w:sz w:val="28"/>
        </w:rPr>
        <w:t>
      83) Павлодар облысының білім беру басқармасы Павлодар қаласы білім беру бөлімінің "Павлодар қаласының № 39 арнайы балабақшасы" коммуналдық мемлекеттік қазыналық кәсіпорны.</w:t>
      </w:r>
    </w:p>
    <w:p>
      <w:pPr>
        <w:spacing w:after="0"/>
        <w:ind w:left="0"/>
        <w:jc w:val="both"/>
      </w:pPr>
      <w:r>
        <w:rPr>
          <w:rFonts w:ascii="Times New Roman"/>
          <w:b w:val="false"/>
          <w:i w:val="false"/>
          <w:color w:val="000000"/>
          <w:sz w:val="28"/>
        </w:rPr>
        <w:t>
      84) Павлодар облысының білім беру басқармасы Павлодар қаласы білім беру бөлімінің "Павлодар қаласының № 40 сәбилер бақшасы" коммуналдық мемлекеттік қазыналық кәсіпорны.</w:t>
      </w:r>
    </w:p>
    <w:p>
      <w:pPr>
        <w:spacing w:after="0"/>
        <w:ind w:left="0"/>
        <w:jc w:val="both"/>
      </w:pPr>
      <w:r>
        <w:rPr>
          <w:rFonts w:ascii="Times New Roman"/>
          <w:b w:val="false"/>
          <w:i w:val="false"/>
          <w:color w:val="000000"/>
          <w:sz w:val="28"/>
        </w:rPr>
        <w:t>
      85) Павлодар облысының білім беру басқармасы Павлодар қаласы білім беру бөлімінің "Павлодар қаласының № 41 сәбилер бақшасы" коммуналдық мемлекеттік қазыналық кәсіпорны.</w:t>
      </w:r>
    </w:p>
    <w:p>
      <w:pPr>
        <w:spacing w:after="0"/>
        <w:ind w:left="0"/>
        <w:jc w:val="both"/>
      </w:pPr>
      <w:r>
        <w:rPr>
          <w:rFonts w:ascii="Times New Roman"/>
          <w:b w:val="false"/>
          <w:i w:val="false"/>
          <w:color w:val="000000"/>
          <w:sz w:val="28"/>
        </w:rPr>
        <w:t>
      86) Павлодар облысының білім беру басқармасы Павлодар қаласы білім беру бөлімінің "Павлодар қаласының № 42 мектепке дейінгі гимназиясы" коммуналдық мемлекеттік қазыналық кәсіпорны.</w:t>
      </w:r>
    </w:p>
    <w:p>
      <w:pPr>
        <w:spacing w:after="0"/>
        <w:ind w:left="0"/>
        <w:jc w:val="both"/>
      </w:pPr>
      <w:r>
        <w:rPr>
          <w:rFonts w:ascii="Times New Roman"/>
          <w:b w:val="false"/>
          <w:i w:val="false"/>
          <w:color w:val="000000"/>
          <w:sz w:val="28"/>
        </w:rPr>
        <w:t>
      87) Павлодар облысының білім беру басқармасы Павлодар қаласы білім беру бөлімінің "Павлодар қаласының № 43 сәбилер бақшасы" коммуналдық мемлекеттік қазыналық кәсіпорны.</w:t>
      </w:r>
    </w:p>
    <w:p>
      <w:pPr>
        <w:spacing w:after="0"/>
        <w:ind w:left="0"/>
        <w:jc w:val="both"/>
      </w:pPr>
      <w:r>
        <w:rPr>
          <w:rFonts w:ascii="Times New Roman"/>
          <w:b w:val="false"/>
          <w:i w:val="false"/>
          <w:color w:val="000000"/>
          <w:sz w:val="28"/>
        </w:rPr>
        <w:t>
      88) Павлодар облысының білім беру басқармасы Павлодар қаласы білім беру бөлімінің "Павлодар қаласының № 44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89) Павлодар облысының білім беру басқармасы Павлодар қаласы білім беру бөлімінің "Павлодар қаласының № 45 сәбилер бақшасы" коммуналдық мемлекеттік қазыналық кәсіпорны.</w:t>
      </w:r>
    </w:p>
    <w:p>
      <w:pPr>
        <w:spacing w:after="0"/>
        <w:ind w:left="0"/>
        <w:jc w:val="both"/>
      </w:pPr>
      <w:r>
        <w:rPr>
          <w:rFonts w:ascii="Times New Roman"/>
          <w:b w:val="false"/>
          <w:i w:val="false"/>
          <w:color w:val="000000"/>
          <w:sz w:val="28"/>
        </w:rPr>
        <w:t>
      90) Павлодар облысының білім беру басқармасы Павлодар қаласы білім беру бөлімінің "Павлодар қаласының № 46 сәбилер бақшасы" коммуналдық мемлекеттік қазыналық кәсіпорны.</w:t>
      </w:r>
    </w:p>
    <w:p>
      <w:pPr>
        <w:spacing w:after="0"/>
        <w:ind w:left="0"/>
        <w:jc w:val="both"/>
      </w:pPr>
      <w:r>
        <w:rPr>
          <w:rFonts w:ascii="Times New Roman"/>
          <w:b w:val="false"/>
          <w:i w:val="false"/>
          <w:color w:val="000000"/>
          <w:sz w:val="28"/>
        </w:rPr>
        <w:t>
      91) Павлодар облысының білім беру басқармасы Павлодар қаласы білім беру бөлімінің "Мойылды ауылының № 47 сәбилер бақшасы" коммуналдық мемлекеттік қазыналық кәсіпорны.</w:t>
      </w:r>
    </w:p>
    <w:p>
      <w:pPr>
        <w:spacing w:after="0"/>
        <w:ind w:left="0"/>
        <w:jc w:val="both"/>
      </w:pPr>
      <w:r>
        <w:rPr>
          <w:rFonts w:ascii="Times New Roman"/>
          <w:b w:val="false"/>
          <w:i w:val="false"/>
          <w:color w:val="000000"/>
          <w:sz w:val="28"/>
        </w:rPr>
        <w:t>
      92) Павлодар облысының білім беру басқармасы Павлодар қаласы білім беру бөлімінің "Павлодар қаласының № 48 санаторлық сәбилер бақшасы" коммуналдық мемлекеттік қазыналық кәсіпорны.</w:t>
      </w:r>
    </w:p>
    <w:p>
      <w:pPr>
        <w:spacing w:after="0"/>
        <w:ind w:left="0"/>
        <w:jc w:val="both"/>
      </w:pPr>
      <w:r>
        <w:rPr>
          <w:rFonts w:ascii="Times New Roman"/>
          <w:b w:val="false"/>
          <w:i w:val="false"/>
          <w:color w:val="000000"/>
          <w:sz w:val="28"/>
        </w:rPr>
        <w:t>
      93) Павлодар облысының білім беру басқармасы Павлодар қаласы білім беру бөлімінің "Павлодар қаласының № 49 санаторлық сәбилер бақшасы" коммуналдық мемлекеттік қазыналық кәсіпорны.</w:t>
      </w:r>
    </w:p>
    <w:p>
      <w:pPr>
        <w:spacing w:after="0"/>
        <w:ind w:left="0"/>
        <w:jc w:val="both"/>
      </w:pPr>
      <w:r>
        <w:rPr>
          <w:rFonts w:ascii="Times New Roman"/>
          <w:b w:val="false"/>
          <w:i w:val="false"/>
          <w:color w:val="000000"/>
          <w:sz w:val="28"/>
        </w:rPr>
        <w:t>
      94) Павлодар облысының білім беру басқармасы Павлодар қаласы білім беру бөлімінің "Павлодар қаласының № 50 сәбилер бақшасы" коммуналдық мемлекеттік қазыналық кәсіпорны.</w:t>
      </w:r>
    </w:p>
    <w:p>
      <w:pPr>
        <w:spacing w:after="0"/>
        <w:ind w:left="0"/>
        <w:jc w:val="both"/>
      </w:pPr>
      <w:r>
        <w:rPr>
          <w:rFonts w:ascii="Times New Roman"/>
          <w:b w:val="false"/>
          <w:i w:val="false"/>
          <w:color w:val="000000"/>
          <w:sz w:val="28"/>
        </w:rPr>
        <w:t>
      95) Павлодар облысының білім беру басқармасы Павлодар қаласы білім беру бөлімінің "Павлодар қаласының № 51 сәбилер бақшасы" коммуналдық мемлекеттік қазыналық кәсіпорны.</w:t>
      </w:r>
    </w:p>
    <w:p>
      <w:pPr>
        <w:spacing w:after="0"/>
        <w:ind w:left="0"/>
        <w:jc w:val="both"/>
      </w:pPr>
      <w:r>
        <w:rPr>
          <w:rFonts w:ascii="Times New Roman"/>
          <w:b w:val="false"/>
          <w:i w:val="false"/>
          <w:color w:val="000000"/>
          <w:sz w:val="28"/>
        </w:rPr>
        <w:t>
      96) Павлодар облысының білім беру басқармасы Павлодар қаласы білім беру бөлімінің "Павлодар қаласының № 52 арнайы балабақшасы" коммуналдық мемлекеттік қазыналық кәсіпорны.</w:t>
      </w:r>
    </w:p>
    <w:p>
      <w:pPr>
        <w:spacing w:after="0"/>
        <w:ind w:left="0"/>
        <w:jc w:val="both"/>
      </w:pPr>
      <w:r>
        <w:rPr>
          <w:rFonts w:ascii="Times New Roman"/>
          <w:b w:val="false"/>
          <w:i w:val="false"/>
          <w:color w:val="000000"/>
          <w:sz w:val="28"/>
        </w:rPr>
        <w:t>
      97) Павлодар облысының білім беру басқармасы Павлодар қаласы білім беру бөлімінің "Павлодар қаласының № 53 сәбилер бақшасы" коммуналдық мемлекеттік қазыналық кәсіпорны.</w:t>
      </w:r>
    </w:p>
    <w:p>
      <w:pPr>
        <w:spacing w:after="0"/>
        <w:ind w:left="0"/>
        <w:jc w:val="both"/>
      </w:pPr>
      <w:r>
        <w:rPr>
          <w:rFonts w:ascii="Times New Roman"/>
          <w:b w:val="false"/>
          <w:i w:val="false"/>
          <w:color w:val="000000"/>
          <w:sz w:val="28"/>
        </w:rPr>
        <w:t>
      98) Павлодар облысының білім беру басқармасы Павлодар қаласы білім беру бөлімінің "Павлодар қаласының № 54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99) Павлодар облысының білім беру басқармасы Павлодар қаласы білім беру бөлімінің "Павлодар қаласының № 57 сәбилер бақшасы – Көптілде тәрбиелеу орталығы" коммуналдық мемлекеттік қазыналық кәсіпорны.</w:t>
      </w:r>
    </w:p>
    <w:p>
      <w:pPr>
        <w:spacing w:after="0"/>
        <w:ind w:left="0"/>
        <w:jc w:val="both"/>
      </w:pPr>
      <w:r>
        <w:rPr>
          <w:rFonts w:ascii="Times New Roman"/>
          <w:b w:val="false"/>
          <w:i w:val="false"/>
          <w:color w:val="000000"/>
          <w:sz w:val="28"/>
        </w:rPr>
        <w:t>
      100) Павлодар облысының білім беру басқармасы Павлодар қаласы білім беру бөлімінің "Павлодар қаласының № 72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101) Павлодар облысының білім беру басқармасы Павлодар қаласы білім беру бөлімінің "Павлодар қаласының № 79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102) Павлодар облысының білім беру басқармасы Павлодар қаласы білім беру бөлімінің "Павлодар қаласының № 82 арнайы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103) Павлодар облысының білім беру басқармасы Павлодар қаласы білім беру бөлімінің "Павлодар қаласының № 84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104) Павлодар облысының білім беру басқармасы Павлодар қаласы білім беру бөлімінің "Павлодар қаласының № 85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105) Павлодар облысының білім беру басқармасы Павлодар қаласы білім беру бөлімінің "Павлодар қаласының № 86 сәбилер бақшасы - "Baby Land" дене шынықтыру - сауықтыру орталығы" коммуналдық мемлекеттік қазыналық кәсіпорны.</w:t>
      </w:r>
    </w:p>
    <w:p>
      <w:pPr>
        <w:spacing w:after="0"/>
        <w:ind w:left="0"/>
        <w:jc w:val="both"/>
      </w:pPr>
      <w:r>
        <w:rPr>
          <w:rFonts w:ascii="Times New Roman"/>
          <w:b w:val="false"/>
          <w:i w:val="false"/>
          <w:color w:val="000000"/>
          <w:sz w:val="28"/>
        </w:rPr>
        <w:t>
      106) Павлодар облысының білім беру басқармасы Павлодар қаласы білім беру бөлімінің "Павлодар қаласының № 93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107) Павлодар облысының білім беру басқармасы Павлодар қаласы білім беру бөлімінің "Павлодар қаласының № 96 сәбилер бақшасы – "Радуга" үйлесімді даму орталығы" коммуналдық мемлекеттік қазыналық кәсіпорны.</w:t>
      </w:r>
    </w:p>
    <w:p>
      <w:pPr>
        <w:spacing w:after="0"/>
        <w:ind w:left="0"/>
        <w:jc w:val="both"/>
      </w:pPr>
      <w:r>
        <w:rPr>
          <w:rFonts w:ascii="Times New Roman"/>
          <w:b w:val="false"/>
          <w:i w:val="false"/>
          <w:color w:val="000000"/>
          <w:sz w:val="28"/>
        </w:rPr>
        <w:t>
      108) Павлодар облысының білім беру басқармасы Павлодар қаласы білім беру бөлімінің "Павлодар қаласының № 102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109) Павлодар облысының білім беру басқармасы Павлодар қаласы білім беру бөлімінің "Павлодар қаласының № 104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110) Павлодар облысының білім беру басқармасы Павлодар қаласы білім беру бөлімінің "Павлодар қаласының № 111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111) Павлодар облысының білім беру басқармасы Павлодар қаласы білім беру бөлімінің "Павлодар қаласының № 112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112) Павлодар облысының білім беру басқармасы Павлодар қаласы білім беру бөлімінің "Павлодар қаласының № 115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113) Павлодар облысының білім беру басқармасы Павлодар қаласы білім беру бөлімінің "Павлодар қаласының № 116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114) Павлодар облысының білім беру басқармасы Павлодар қаласы білім беру бөлімінің "Павлодар ауылының № 117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115) Павлодар облысының білім беру басқармасы Павлодар қаласы білім беру бөлімінің "Павлодар қаласының № 120 сәбилер бақшасы – Этномәдени тәрбие беру орталығы" коммуналдық мемлекеттік қазыналық кәсіпорны.</w:t>
      </w:r>
    </w:p>
    <w:p>
      <w:pPr>
        <w:spacing w:after="0"/>
        <w:ind w:left="0"/>
        <w:jc w:val="both"/>
      </w:pPr>
      <w:r>
        <w:rPr>
          <w:rFonts w:ascii="Times New Roman"/>
          <w:b w:val="false"/>
          <w:i w:val="false"/>
          <w:color w:val="000000"/>
          <w:sz w:val="28"/>
        </w:rPr>
        <w:t>
      116) Павлодар облысының білім беру басқармасы Павлодар қаласы білім беру бөлімінің "Павлодар қаласының № 121 сәбилер бақшасы" коммуналдық мемлекеттік қазыналық кәсіпорны.</w:t>
      </w:r>
    </w:p>
    <w:p>
      <w:pPr>
        <w:spacing w:after="0"/>
        <w:ind w:left="0"/>
        <w:jc w:val="both"/>
      </w:pPr>
      <w:r>
        <w:rPr>
          <w:rFonts w:ascii="Times New Roman"/>
          <w:b w:val="false"/>
          <w:i w:val="false"/>
          <w:color w:val="000000"/>
          <w:sz w:val="28"/>
        </w:rPr>
        <w:t>
      117) Павлодар облысының білім беру басқармасы Павлодар қаласы білім беру бөлімінің "Павлодар қаласының № 122 мектепке дейінгі гимназиясы" коммуналдық мемлекеттік қазыналық кәсіпорны.</w:t>
      </w:r>
    </w:p>
    <w:p>
      <w:pPr>
        <w:spacing w:after="0"/>
        <w:ind w:left="0"/>
        <w:jc w:val="both"/>
      </w:pPr>
      <w:r>
        <w:rPr>
          <w:rFonts w:ascii="Times New Roman"/>
          <w:b w:val="false"/>
          <w:i w:val="false"/>
          <w:color w:val="000000"/>
          <w:sz w:val="28"/>
        </w:rPr>
        <w:t>
      118) Павлодар облысының білім беру басқармасы Павлодар қаласы білім беру бөлімінің "Павлодар қаласының № 126 сәбилер бақшасы - Эстетикалық даму орталығы" коммуналдық мемлекеттік қазыналық кәсіпорны.</w:t>
      </w:r>
    </w:p>
    <w:p>
      <w:pPr>
        <w:spacing w:after="0"/>
        <w:ind w:left="0"/>
        <w:jc w:val="both"/>
      </w:pPr>
      <w:r>
        <w:rPr>
          <w:rFonts w:ascii="Times New Roman"/>
          <w:b w:val="false"/>
          <w:i w:val="false"/>
          <w:color w:val="000000"/>
          <w:sz w:val="28"/>
        </w:rPr>
        <w:t>
      119) Павлодар облысының білім беру басқармасы "Балалар музыка мектебі" коммуналдық мемлекеттік қазыналық кәсіпорны.</w:t>
      </w:r>
    </w:p>
    <w:p>
      <w:pPr>
        <w:spacing w:after="0"/>
        <w:ind w:left="0"/>
        <w:jc w:val="both"/>
      </w:pPr>
      <w:r>
        <w:rPr>
          <w:rFonts w:ascii="Times New Roman"/>
          <w:b w:val="false"/>
          <w:i w:val="false"/>
          <w:color w:val="000000"/>
          <w:sz w:val="28"/>
        </w:rPr>
        <w:t>
      120) Павлодар облысының білім беру басқармасы Павлодар қаласы білім беру бөлімінің "Балалар көркемсурет мектебі" коммуналдық мемлекеттік қазыналық кәсіпорны.</w:t>
      </w:r>
    </w:p>
    <w:p>
      <w:pPr>
        <w:spacing w:after="0"/>
        <w:ind w:left="0"/>
        <w:jc w:val="both"/>
      </w:pPr>
      <w:r>
        <w:rPr>
          <w:rFonts w:ascii="Times New Roman"/>
          <w:b w:val="false"/>
          <w:i w:val="false"/>
          <w:color w:val="000000"/>
          <w:sz w:val="28"/>
        </w:rPr>
        <w:t>
      121) Павлодар облысының білім беру басқармасы "Балалар техникалық мектебі" коммуналдық мемлекеттік мекемесі.</w:t>
      </w:r>
    </w:p>
    <w:p>
      <w:pPr>
        <w:spacing w:after="0"/>
        <w:ind w:left="0"/>
        <w:jc w:val="both"/>
      </w:pPr>
      <w:r>
        <w:rPr>
          <w:rFonts w:ascii="Times New Roman"/>
          <w:b w:val="false"/>
          <w:i w:val="false"/>
          <w:color w:val="000000"/>
          <w:sz w:val="28"/>
        </w:rPr>
        <w:t>
      122) Павлодар облысының білім беру басқармасы Павлодар қаласы білім беру бөлімінің "Балалар – жасөспірімдер экология және туризм орталығы" коммуналдық мемлекеттік қазыналық кәсіпорны.</w:t>
      </w:r>
    </w:p>
    <w:p>
      <w:pPr>
        <w:spacing w:after="0"/>
        <w:ind w:left="0"/>
        <w:jc w:val="both"/>
      </w:pPr>
      <w:r>
        <w:rPr>
          <w:rFonts w:ascii="Times New Roman"/>
          <w:b w:val="false"/>
          <w:i w:val="false"/>
          <w:color w:val="000000"/>
          <w:sz w:val="28"/>
        </w:rPr>
        <w:t>
      123) Павлодар облысының білім беру басқармасы Павлодар қаласы білім беру бөлімінің "Қанат Болатұлы Даржұман атындағы ұлттық жаңғыру мектебі" коммуналдық мемлекеттік мекемесі.</w:t>
      </w:r>
    </w:p>
    <w:p>
      <w:pPr>
        <w:spacing w:after="0"/>
        <w:ind w:left="0"/>
        <w:jc w:val="both"/>
      </w:pPr>
      <w:r>
        <w:rPr>
          <w:rFonts w:ascii="Times New Roman"/>
          <w:b w:val="false"/>
          <w:i w:val="false"/>
          <w:color w:val="000000"/>
          <w:sz w:val="28"/>
        </w:rPr>
        <w:t>
      124) Павлодар облысының білім беру басқармасы Павлодар қаласы білім беру бөлімінің "Павлодар дарыны" бос уақытты қамту және балалардың дарындылығын дамыту орталығы" коммуналдық мемлекеттік қазыналық кәсіпорны.</w:t>
      </w:r>
    </w:p>
    <w:p>
      <w:pPr>
        <w:spacing w:after="0"/>
        <w:ind w:left="0"/>
        <w:jc w:val="both"/>
      </w:pPr>
      <w:r>
        <w:rPr>
          <w:rFonts w:ascii="Times New Roman"/>
          <w:b w:val="false"/>
          <w:i w:val="false"/>
          <w:color w:val="000000"/>
          <w:sz w:val="28"/>
        </w:rPr>
        <w:t>
      125) Павлодар облысының білім беру басқармасы Павлодар қаласы білім беру бөлімінің "Жігер" балалар – жасөспірімдер клубы" коммуналдық мемлекеттік қазыналық кәсіпорны.</w:t>
      </w:r>
    </w:p>
    <w:p>
      <w:pPr>
        <w:spacing w:after="0"/>
        <w:ind w:left="0"/>
        <w:jc w:val="both"/>
      </w:pPr>
      <w:r>
        <w:rPr>
          <w:rFonts w:ascii="Times New Roman"/>
          <w:b w:val="false"/>
          <w:i w:val="false"/>
          <w:color w:val="000000"/>
          <w:sz w:val="28"/>
        </w:rPr>
        <w:t>
      126) Павлодар облысының білім беру басқармасы Павлодар қаласы білім беру бөлімінің "Балдәурен" оқу-сауықтыру орталығы" коммуналдық мемлекеттік қазыналық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10-қосымша</w:t>
            </w:r>
          </w:p>
        </w:tc>
      </w:tr>
    </w:tbl>
    <w:bookmarkStart w:name="z26" w:id="15"/>
    <w:p>
      <w:pPr>
        <w:spacing w:after="0"/>
        <w:ind w:left="0"/>
        <w:jc w:val="left"/>
      </w:pPr>
      <w:r>
        <w:rPr>
          <w:rFonts w:ascii="Times New Roman"/>
          <w:b/>
          <w:i w:val="false"/>
          <w:color w:val="000000"/>
        </w:rPr>
        <w:t xml:space="preserve"> Павлодар облысы білім беру басқармасының "Павлодар ауданының білім беру бөлімі" мемлекеттік мекемесі туралы ереже</w:t>
      </w:r>
    </w:p>
    <w:bookmarkEnd w:id="15"/>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"Павлодар ауданының білім беру бөлімі" мемлекеттік мекемесі (бұдан әрі – Павлодар облысы білім беру басқармасының "Павлодар ауданының білім беру бөлімі" ММ) Павлодар облысының әкімдігімен аудан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"Павлодар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"Павлодар ауданының білім беру бөлімі" ММ "Павлодар ауданының білім беру бөлімі" мемлекеттік мекемесіне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"Павлодар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"Павлодар ауданының білім беру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жауылған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"Павлодар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"Павлодар ауданының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"Павлодар ауданының білім беру бөлімі" ММ өз құзыретіндегі мәселелер бойынша заңнамада белгіленген тәртіппен Павлодар облысы білім беру басқармасының "Павлодар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"Павлодар ауданының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"Павлодар ауданының білім беру бөлімі" ММ орналасқан жері: Қазақстан Республикасы, Павлодар облысы, 140909, Павлодар ауданы, Кемеңгер ауылы,Тәуелсіздік көшесі, 34-құрылыс.</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 Павлодар облысы білім беру басқармасының "Павлодар ауданының білім беру бөлімі" мемлекеттік мекемесі; </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Павлодарского района"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"Павлодар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"Павлодар ауданының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"Павлодар ауданының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"Павлодар ауданының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"Павлодар ауданының білім беру бөлімі" ММ кәсіпкерлік субъектілерімен Павлодар облысы білім беру басқармасының "Павлодар ауданының білім беру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"Павлодар ауданының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"Павлодар ауданының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"Павлодар ауданының білім беру бөлімі" ММ қызметінің мақсаты Павлодар ауданында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"Павлодар ауданының білім беру бөлімі" ММ қызметінің мәні аудан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"Павлодар ауданының білім беру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Павлодар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қалалық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қалада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қалалық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ауданының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қаланың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аудандағы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аудандағы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қалада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ауданының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ауданының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"Павлодар ауданының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"Павлодар ауданының білім беру бөлімі" ММ-не басшылықты Павлодар облысы білім беру басқармасының "Павлодар ауданының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"Павлодар ауданының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"Павлодар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"Павлодар ауданының білім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"Павлодар ауданының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"Павлодар ауданының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"Павлодар ауданының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"Павлодар ауданының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"Павлодар ауданының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"Павлодар ауданының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"Павлодар ауданының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Павлодар облысы білім беру басқармасының "Павлодар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26. Павлодар облысы білім беру басқармасының "Павлодар ауданының білім беру бөлімі" 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27. Павлодар облысы білім беру басқармасының "Павлодар ауданының білім беру бөлімі" 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"Павлодар ауданының білім беру бөлімі" ММ мүлкі</w:t>
      </w:r>
    </w:p>
    <w:p>
      <w:pPr>
        <w:spacing w:after="0"/>
        <w:ind w:left="0"/>
        <w:jc w:val="both"/>
      </w:pPr>
      <w:r>
        <w:rPr>
          <w:rFonts w:ascii="Times New Roman"/>
          <w:b w:val="false"/>
          <w:i w:val="false"/>
          <w:color w:val="000000"/>
          <w:sz w:val="28"/>
        </w:rPr>
        <w:t>
      28. Павлодар облысы білім беру басқармасының "Павлодар ауданының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"Павлодар ауданының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Павлодар облысы білім беру басқармасының "Павлодар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 білім беру басқармасының "Павлодар ауданының білім беру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"Павлодар ауданының білім беру бөлімі" ММ қайта ұйымдастыру және тарату</w:t>
      </w:r>
    </w:p>
    <w:p>
      <w:pPr>
        <w:spacing w:after="0"/>
        <w:ind w:left="0"/>
        <w:jc w:val="both"/>
      </w:pPr>
      <w:r>
        <w:rPr>
          <w:rFonts w:ascii="Times New Roman"/>
          <w:b w:val="false"/>
          <w:i w:val="false"/>
          <w:color w:val="000000"/>
          <w:sz w:val="28"/>
        </w:rPr>
        <w:t>
      31. Павлодар облысы білім беру басқармасының "Павлодар ауданының білім беру бөлімі"ММ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"Павлодар ауданының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Павлодар ауданы білім беру бөлімінің "Ефремовка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Павлодар ауданы білім беру бөлімінің "Шақат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Павлодар ауданы білім беру бөлімінің "Заря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Павлодар ауданы білім беру бөлімінің "№ 1 Чернорецк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Павлодар ауданы білім беру бөлімінің "№ 2 Чернорецк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Павлодар ауданы білім беру бөлімінің "Заңғар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Павлодар ауданы білім беру бөлімінің "Мичурин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Павлодар ауданы білім беру бөлімінің "Ольгинка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Павлодар ауданы білім беру бөлімінің "Рождественка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Павлодар ауданы білім беру бөлімінің "Луганск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Павлодар ауданы білім беру бөлімінің "Черноярка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Павлодар ауданы білім беру бөлімінің "Розовка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Павлодар ауданы білім беру бөлімінің "Кемеңгер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Павлодар ауданы білім беру бөлімінің "Ямышев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Павлодар ауданы білім беру бөлімінің "Пресное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xml:space="preserve">
      16) Павлодар облысының білім беру басқармасы Павлодар ауданы білім беру бөлімінің "Маралды негізгі жалпы білім беру мектебі" коммуналдық мемлекеттік мекемесі; </w:t>
      </w:r>
    </w:p>
    <w:p>
      <w:pPr>
        <w:spacing w:after="0"/>
        <w:ind w:left="0"/>
        <w:jc w:val="both"/>
      </w:pPr>
      <w:r>
        <w:rPr>
          <w:rFonts w:ascii="Times New Roman"/>
          <w:b w:val="false"/>
          <w:i w:val="false"/>
          <w:color w:val="000000"/>
          <w:sz w:val="28"/>
        </w:rPr>
        <w:t>
      17) Павлодар облысының білім беру басқармасы Павлодар ауданы білім беру бөлімінің "Жаңа қала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Павлодар ауданы білім беру бөлімінің "Богдановка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xml:space="preserve">
      19) Павлодар облысының білім беру басқармасы, Павлодар ауданы білім беру бөлімінің "Сычевка негізгі жалпы білім беру мектебі" коммуналдық мемлекеттік мекемесі; </w:t>
      </w:r>
    </w:p>
    <w:p>
      <w:pPr>
        <w:spacing w:after="0"/>
        <w:ind w:left="0"/>
        <w:jc w:val="both"/>
      </w:pPr>
      <w:r>
        <w:rPr>
          <w:rFonts w:ascii="Times New Roman"/>
          <w:b w:val="false"/>
          <w:i w:val="false"/>
          <w:color w:val="000000"/>
          <w:sz w:val="28"/>
        </w:rPr>
        <w:t>
      20) Павлодар облысының білім беру басқармасы Павлодар ауданы білім беру бөлімінің "Достық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xml:space="preserve">
      21) Павлодар облысының білім беру басқармасы Павлодар ауданы білім беру бөлімінің "Кеңес негізгі жалпы білім беру мектебі" коммуналдық мемлекеттік мекемесі; </w:t>
      </w:r>
    </w:p>
    <w:p>
      <w:pPr>
        <w:spacing w:after="0"/>
        <w:ind w:left="0"/>
        <w:jc w:val="both"/>
      </w:pPr>
      <w:r>
        <w:rPr>
          <w:rFonts w:ascii="Times New Roman"/>
          <w:b w:val="false"/>
          <w:i w:val="false"/>
          <w:color w:val="000000"/>
          <w:sz w:val="28"/>
        </w:rPr>
        <w:t>
      22) Павлодар облысының білім беру басқармасы Павлодар ауданы білім беру бөлімінің "Қаратоғай бастауыш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Павлодар ауданы білім беру бөлімінің "Қаракөл бастауыш мектебі"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Павлодар ауданы білім беру бөлімінің "Коряковка бастауыш 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Павлодар ауданы білім беру бөлімінің "Жамбыл бастауыш мектебі" коммуналдық мемлекеттік мекемесі;</w:t>
      </w:r>
    </w:p>
    <w:p>
      <w:pPr>
        <w:spacing w:after="0"/>
        <w:ind w:left="0"/>
        <w:jc w:val="both"/>
      </w:pPr>
      <w:r>
        <w:rPr>
          <w:rFonts w:ascii="Times New Roman"/>
          <w:b w:val="false"/>
          <w:i w:val="false"/>
          <w:color w:val="000000"/>
          <w:sz w:val="28"/>
        </w:rPr>
        <w:t>
      26) Павлодар облысының білім беру басқармасы Павлодар ауданы білім беру бөлімінің "Аққұдық бастауыш мектебі" коммуналдық мемлекеттік мекемесі;</w:t>
      </w:r>
    </w:p>
    <w:p>
      <w:pPr>
        <w:spacing w:after="0"/>
        <w:ind w:left="0"/>
        <w:jc w:val="both"/>
      </w:pPr>
      <w:r>
        <w:rPr>
          <w:rFonts w:ascii="Times New Roman"/>
          <w:b w:val="false"/>
          <w:i w:val="false"/>
          <w:color w:val="000000"/>
          <w:sz w:val="28"/>
        </w:rPr>
        <w:t>
      27) Павлодар облысының білім беру басқармасы Павлодар ауданы білім беру бөлімінің "Кемеңгер ауылының "Аяла" сәбилер бақшасы" коммуналдық мемлекеттік қазыналық кәсіпорны;</w:t>
      </w:r>
    </w:p>
    <w:p>
      <w:pPr>
        <w:spacing w:after="0"/>
        <w:ind w:left="0"/>
        <w:jc w:val="both"/>
      </w:pPr>
      <w:r>
        <w:rPr>
          <w:rFonts w:ascii="Times New Roman"/>
          <w:b w:val="false"/>
          <w:i w:val="false"/>
          <w:color w:val="000000"/>
          <w:sz w:val="28"/>
        </w:rPr>
        <w:t>
      28) Павлодар облысының білім беру басқармасы Павлодар ауданы білім беру бөлімінің "Новочерноярка ауылының "Балапан" сәбилер бақшасы" коммуналдық мемлекеттік қазыналық кәсіпорны;</w:t>
      </w:r>
    </w:p>
    <w:p>
      <w:pPr>
        <w:spacing w:after="0"/>
        <w:ind w:left="0"/>
        <w:jc w:val="both"/>
      </w:pPr>
      <w:r>
        <w:rPr>
          <w:rFonts w:ascii="Times New Roman"/>
          <w:b w:val="false"/>
          <w:i w:val="false"/>
          <w:color w:val="000000"/>
          <w:sz w:val="28"/>
        </w:rPr>
        <w:t>
      29) Павлодар облысының білім беру басқармасы Павлодар ауданы білім беру бөлімінің "Розовка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30) Павлодар облысының білім беру басқармасы Павлодар ауданы білім беру бөлімінің "Набережное ауылының "Балбөбек"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31 Павлодар облысының білім беру басқармасы Павлодар ауданы білім беру бөлімінің "Еркежан" Заря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32) Павлодар облысының білім беру басқармасы Павлодар ауданы білім беру бөлімінің "Ямышев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33) Павлодар облысының білім беру басқармасы Павлодар ауданы білім беру бөлімінің "Мичурин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34) Павлодар облысының білім беру басқармасы Павлодар ауданы білім беру бөлімінің "Ольгинка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35) Павлодар облысының білім беру басқармасы Павлодар ауданы білім беру бөлімінің "Чернорецк ауылының "Ақ бота"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36) Павлодар облысының білім беру басқармасы Павлодар ауданы білім беру бөлімінің "Балалар өнер мектебі" коммуналдық мемлекеттік қазыналық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11-қосымша</w:t>
            </w:r>
          </w:p>
        </w:tc>
      </w:tr>
    </w:tbl>
    <w:bookmarkStart w:name="z28" w:id="16"/>
    <w:p>
      <w:pPr>
        <w:spacing w:after="0"/>
        <w:ind w:left="0"/>
        <w:jc w:val="left"/>
      </w:pPr>
      <w:r>
        <w:rPr>
          <w:rFonts w:ascii="Times New Roman"/>
          <w:b/>
          <w:i w:val="false"/>
          <w:color w:val="000000"/>
        </w:rPr>
        <w:t xml:space="preserve"> Павлодар облысы білім беру басқармасының "Тереңкөл ауданының білім беру бөлімі" мемлекеттік мекемесі туралы ереже</w:t>
      </w:r>
    </w:p>
    <w:bookmarkEnd w:id="16"/>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"Тереңкөлауданының білім беру бөлімі" мемлекеттік мекемесі (бұдан әрі – Павлодар облысы білім беру басқармасының "Тереңкөл ауданының білім беру бөлімі" ММ) Павлодар облысының әкімдігімен аудан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"Тереңкөл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"Тереңкөл ауданының білім беру бөлімі" ММ "Павлодар облысының білім беру басқармасы" мемлекеттік мекемесіне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"Тереңкөл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басқармасының "Тереңкөл ауданының білім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жауылғанмөртаңбалары,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"Тереңкөл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"Тереңкөл ауданының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"Тереңкөл ауданының білім беру бөлімі" ММ өз құзыретіндегі мәселелер бойынша заңнамада белгіленген тәртіппен Павлодар облысы білім беру басқармасының "Тереңкөл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"Тереңкөл ауданының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"Тереңкөл ауданының білім беру бөлімі" ММ орналасқан жері: Қазақстан Республикасы, Павлодар облысы, 140600, Тереңкөл ауданы, Тереңкөл ауылы, Тәуелсіздік көшесі, 243.</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 Павлодар облысы білім беру басқармасының "Тереңкөл ауданының білім беру бөлімі" мемлекеттік мекемесі; </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района Тереңкөл"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"Тереңкөл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"Тереңкөл ауданының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"Тереңкөл ауданының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"Тереңкөл ауданының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"Тереңкөл ауданының білім беру бөлімі" ММ кәсіпкерлік субъектілерімен Павлодар облысы білім беру басқармасының "Тереңкөл ауданының білім беру бөлімі" 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"Тереңкөл ауданының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"Тереңкөл ауданының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"Тереңкөл ауданының білім беру бөлімі" ММ қызметінің мақсаты Тереңкөл ауданында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"Тереңкөл ауданының білім беру бөлімі" ММ қызметінің мәні аудан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"Тереңкөл ауданының білім беру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Тереңкөл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қалалық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қалада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қалалық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қаланың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23)аудандағы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ауданда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ауданның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қаланың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"Тереңкөл ауданының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"Тереңкөл ауданының білім беру бөлімі" ММ-не басшылықты Павлодар облысы білім беру басқармасының "Тереңкөл ауданының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"Тереңкөл ауданының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"Тереңкөл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"Тереңкөл ауданының білім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"Тереңкөл ауданының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"Тереңкөл ауданының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"Тереңкөл ауданының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"Тереңкөл ауданының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"Тереңкөл ауданының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"Тереңкөл ауданының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"Тереңкөл ауданының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Павлодар облысы білім беру басқармасының "Тереңкөл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26. Павлодар облысы білім беру басқармасының "Тереңкөл ауданының білім беру бөлімі" 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27. Павлодар облысы білім беру басқармасының "Тереңкөл ауданының білім беру бөлімі" 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"Тереңкөл ауданының білім беру бөлімі" ММ мүлкі</w:t>
      </w:r>
    </w:p>
    <w:p>
      <w:pPr>
        <w:spacing w:after="0"/>
        <w:ind w:left="0"/>
        <w:jc w:val="both"/>
      </w:pPr>
      <w:r>
        <w:rPr>
          <w:rFonts w:ascii="Times New Roman"/>
          <w:b w:val="false"/>
          <w:i w:val="false"/>
          <w:color w:val="000000"/>
          <w:sz w:val="28"/>
        </w:rPr>
        <w:t>
      28. Павлодар облысы білім беру басқармасының "Тереңкөл ауданының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"Тереңкөл ауданының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Павлодар облысы білім беру басқармасының "Тереңкөл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 білім беру басқармасының "Тереңкөл ауданының білім беру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"Тереңкөл ауданының білім беру бөлімі" ММ қайта ұйымдастыру және тарату</w:t>
      </w:r>
    </w:p>
    <w:p>
      <w:pPr>
        <w:spacing w:after="0"/>
        <w:ind w:left="0"/>
        <w:jc w:val="both"/>
      </w:pPr>
      <w:r>
        <w:rPr>
          <w:rFonts w:ascii="Times New Roman"/>
          <w:b w:val="false"/>
          <w:i w:val="false"/>
          <w:color w:val="000000"/>
          <w:sz w:val="28"/>
        </w:rPr>
        <w:t>
      31. Павлодар облысы білім беру басқармасының "Тереңкөл ауданының білім беру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"Тереңкөл ауданының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Тереңкөл ауданы білім беру бөлімінің "А.Н.Ңлгин атындағы № 1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Тереңкөл ауданы білім беру бөлімінің "А.Текенов атындағы № 2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Тереңкөл ауданы білім беру бөлімінің "Қ.Оспанова атындағы № 3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Тереңкөл ауданы білім беру бөлімінің "Песчан № 1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Тереңкөл ауданы білім беру бөлімінің "Песчан № 2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Тереңкөл ауданы білім беру бөлімінің "Байқоныс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Тереңкөл ауданы білім беру бөлімінің "Береговая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Тереңкөл ауданы білім беру бөлімінің "Березовка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Тереңкөл ауданы білім беру бөлімінің "Львовка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Тереңкөл ауданы білім беру бөлімінің "Ивановка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Тереңкөл ауданы білім беру бөлімінің "Октябрь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Тереңкөл ауданы білім беру бөлімінің "Қызылтаң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Тереңкөл ауданы білім беру бөлімінің "Жасқайрат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Тереңкөл ауданы білім беру бөлімінің "Фрументьевка негізгі жалпы білім беру мектебі" коммуналдық мемлекеттік мекемесі. 15) Павлодар облысының білім беру басқармасы Тереңкөл ауданы білім беру бөлімінің "Калиновка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Тереңкөл ауданы білім беру бөлімінің "Бобровка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Тереңкөл ауданы білім беру бөлімінің "Федоровка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Тереңкөл ауданы білім беру бөлімінің "Трофимовка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Тереңкөл ауданы білім беру бөлімінің "Воскресенка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Тереңкөл ауданы білім беру бөлімінің "Ынталы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Тереңкөл ауданы білім беру бөлімінің "Осьмерыжск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Тереңкөл ауданы білім беру бөлімінің "Зеленороща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Тереңкөл ауданы білім беру бөлімінің "Тілеубай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Тереңкөл ауданы білім беру бөлімінің "Первомайск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Тереңкөл ауданы білім беру бөлімінің "Жанақұрылыс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26) Павлодар облысының білім беру басқармасы Тереңкөл ауданы білім беру бөлімінің "Музыкалық мектебі" коммуналдық мемлекеттік қазыналық кәсіпорны.</w:t>
      </w:r>
    </w:p>
    <w:p>
      <w:pPr>
        <w:spacing w:after="0"/>
        <w:ind w:left="0"/>
        <w:jc w:val="both"/>
      </w:pPr>
      <w:r>
        <w:rPr>
          <w:rFonts w:ascii="Times New Roman"/>
          <w:b w:val="false"/>
          <w:i w:val="false"/>
          <w:color w:val="000000"/>
          <w:sz w:val="28"/>
        </w:rPr>
        <w:t>
      27) Павлодар облысының білім беру басқармасы Тереңкөл ауданы білім беру бөлімінің "Оқушылар үйі" коммуналдық мемлекеттік қазыналық кәсіпорны.</w:t>
      </w:r>
    </w:p>
    <w:p>
      <w:pPr>
        <w:spacing w:after="0"/>
        <w:ind w:left="0"/>
        <w:jc w:val="both"/>
      </w:pPr>
      <w:r>
        <w:rPr>
          <w:rFonts w:ascii="Times New Roman"/>
          <w:b w:val="false"/>
          <w:i w:val="false"/>
          <w:color w:val="000000"/>
          <w:sz w:val="28"/>
        </w:rPr>
        <w:t>
      28) Павлодар облысының білім беру басқармасы Тереңкөл ауданы білім беру бөлімінің "Талбесік" сәбилер бақшасы" коммуналдық мемлекеттік қазыналық кәсіпорны.</w:t>
      </w:r>
    </w:p>
    <w:p>
      <w:pPr>
        <w:spacing w:after="0"/>
        <w:ind w:left="0"/>
        <w:jc w:val="both"/>
      </w:pPr>
      <w:r>
        <w:rPr>
          <w:rFonts w:ascii="Times New Roman"/>
          <w:b w:val="false"/>
          <w:i w:val="false"/>
          <w:color w:val="000000"/>
          <w:sz w:val="28"/>
        </w:rPr>
        <w:t>
      29) Павлодар облысының білім беру басқармасы Тереңкөл ауданы білім беру бөлімінің "Балдырған" сәбилер бақшасы" коммуналдық мемлекеттік қазыналық кәсіпорны.</w:t>
      </w:r>
    </w:p>
    <w:p>
      <w:pPr>
        <w:spacing w:after="0"/>
        <w:ind w:left="0"/>
        <w:jc w:val="both"/>
      </w:pPr>
      <w:r>
        <w:rPr>
          <w:rFonts w:ascii="Times New Roman"/>
          <w:b w:val="false"/>
          <w:i w:val="false"/>
          <w:color w:val="000000"/>
          <w:sz w:val="28"/>
        </w:rPr>
        <w:t>
      30) Павлодар облысының білім беру басқармасы Тереңкөл ауданы білім беру бөлімінің "Айналайын" сәбилер бақшасы" коммуналдық мемлекеттік қазыналық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12-қосымша</w:t>
            </w:r>
          </w:p>
        </w:tc>
      </w:tr>
    </w:tbl>
    <w:bookmarkStart w:name="z30" w:id="17"/>
    <w:p>
      <w:pPr>
        <w:spacing w:after="0"/>
        <w:ind w:left="0"/>
        <w:jc w:val="left"/>
      </w:pPr>
      <w:r>
        <w:rPr>
          <w:rFonts w:ascii="Times New Roman"/>
          <w:b/>
          <w:i w:val="false"/>
          <w:color w:val="000000"/>
        </w:rPr>
        <w:t xml:space="preserve"> Павлодар облысы білім беру басқармасының "Успен ауданының білім беру бөлімі" мемлекеттік мекемесі туралы ереже</w:t>
      </w:r>
    </w:p>
    <w:bookmarkEnd w:id="17"/>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"Успен ауданының білім беру бөлімі" мемлекеттік мекемесі(бұдан әрі – Павлодар облысы білім беру басқармасының "Успен ауданының білім беру бөлімі" ММ) Павлодар облысының әкімдігіменУспен ауданының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"Успен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"Успен ауданының білім беру бөлімі" ММ "Павлодар облысының білім беру басқармасы" ММ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"Успен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"Успен ауданының білім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6. Павлодар облысы білім беру басқармасының "Успен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"Успен ауданының білім беру бөлімі" ММ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"Успен ауданының білім беру бөлімі" ММ өз құзыретіндегі мәселелер бойынша заңнамада белгіленген тәртіппен Павлодар облысы білім беру басқармасының "Успен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"Успен ауданының білім беру бөлімі" ММ құрылымы мен штат санының лимиті Қазақстан республикасының қолданыстағы заңнамасына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"Успен ауданының білім беру бөлімі" ММ орналасқан жері: Қазақстан Республикасы, Павлодар облысы, 141000, Успен ауданы, Успен ауылы, Геринг көшесі, 17.</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 Павлодар облысы білім беру басқармасының "Успен ауданының білім беру бөлімі" мемлекеттік мекемесі; </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Успенского района"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"Успен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"Успен ауданының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"Успен ауданының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"Успен ауданының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"Успен ауданының білім беру бөлімі" ММ кәсіпкерлік субъектілерімен Павлодар облысы білім беру басқармасының "Успен ауданының білім беру бөлімі" ММ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"Успен ауданының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"Успен ауданыныңбілім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"Успен ауданының білім беру бөлімі" ММ қызметінің мақсаты Успен ауданында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"Успен ауданының білім беру бөлімі" ММ қызметінің мәні аудан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"Успен ауданының білім беру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Успен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аудандық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қалада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қалалық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ауданның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аудандағы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ауданда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ауданның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ауданның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Павлодар облысы білім беру басқармасының "Успен ауданыныңбілім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"Успен ауданының білім беру бөлімі" ММ-не басшылықты Павлодар облысы білім беру басқармасының "Успен ауданының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"Успен ауданының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"Успен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"Успен ауданының білім беру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"Успен ауданының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"Успен ауданының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"Успен ауданының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"Успен ауданының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"Успен ауданының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"Успен ауданының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"Успен ауданының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Павлодар облысы білім басқармасының "Успен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26. Павлодар облысы білім беру басқармасының "Успен ауданының білім беру бөлімі" 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27. Павлодар облысы білім беру басқармасының "Успен ауданының білім беру бөлімі" ММ басшылығы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"Успен ауданының білім беру бөлімі" ММ мүлкі</w:t>
      </w:r>
    </w:p>
    <w:p>
      <w:pPr>
        <w:spacing w:after="0"/>
        <w:ind w:left="0"/>
        <w:jc w:val="both"/>
      </w:pPr>
      <w:r>
        <w:rPr>
          <w:rFonts w:ascii="Times New Roman"/>
          <w:b w:val="false"/>
          <w:i w:val="false"/>
          <w:color w:val="000000"/>
          <w:sz w:val="28"/>
        </w:rPr>
        <w:t>
      28. Павлодар облысы білім беру басқармасының "Успен ауданының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"Успен ауданының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Павлодар облысы білім беру басқармасының "Успен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 білім беру басқармасының "Успен ауданының білім беру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"Успен ауданының білім беру бөлімі" ММ қайта ұйымдастыру және тарату</w:t>
      </w:r>
    </w:p>
    <w:p>
      <w:pPr>
        <w:spacing w:after="0"/>
        <w:ind w:left="0"/>
        <w:jc w:val="both"/>
      </w:pPr>
      <w:r>
        <w:rPr>
          <w:rFonts w:ascii="Times New Roman"/>
          <w:b w:val="false"/>
          <w:i w:val="false"/>
          <w:color w:val="000000"/>
          <w:sz w:val="28"/>
        </w:rPr>
        <w:t>
      31. Павлодар облысы білім беру басқармасының "Успен ауданының білім беру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"Успен ауданыныңбілім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Успен ауданының білім беру бөлімінің "№ 1 Успен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Успен ауданының білім беру бөлімінің "№ 2 Успен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Успен ауданының білім беру бөлімінің "№ 3 Успен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Успен ауданының білім беру бөлімінің "Константинов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Успен ауданының білім беру бөлімінің "Таволжан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Успен ауданының білім беру бөлімінің "Равнополь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Успен ауданының білім беру бөлімінің "Белоусов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Успен ауданының білім беру бөлімінің "Ольгин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Успен ауданының білім беру бөлімінің "Тимирязев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Успен ауданының білім беру бөлімінің "Вознесен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Успен ауданының білім беру бөлімінің "Новопокров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Успен ауданының білім беру бөлімінің "Дмитриев бастауыш жалпы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Успен ауданының білім беру бөлімінің "Павлов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Успен ауданының білім беру бөлімінің "Галицк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Успен ауданының білім беру бөлімінің "Ковалев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Успен ауданының білім беру бөлімінің "Қозыкеткен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Успен ауданының білім беру бөлімінің "Лозов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Успен ауданының білім беру бөлімінің "Қаратай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Успен ауданының білім беру бөлімінің "Богатырь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Успен ауданының білім беру бөлімінің "Балдырған" балалар эстетикалық орталығы" коммуналдық мемлекеттік қазыналық кәсіпорны.</w:t>
      </w:r>
    </w:p>
    <w:p>
      <w:pPr>
        <w:spacing w:after="0"/>
        <w:ind w:left="0"/>
        <w:jc w:val="both"/>
      </w:pPr>
      <w:r>
        <w:rPr>
          <w:rFonts w:ascii="Times New Roman"/>
          <w:b w:val="false"/>
          <w:i w:val="false"/>
          <w:color w:val="000000"/>
          <w:sz w:val="28"/>
        </w:rPr>
        <w:t>
      21. Павлодар облысының білім беру басқармасы Успен ауданының білім беру бөлімінің "Балалар музыкалық мектебі" коммуналдық мемлекеттік қазыналық кәсіпорны.</w:t>
      </w:r>
    </w:p>
    <w:p>
      <w:pPr>
        <w:spacing w:after="0"/>
        <w:ind w:left="0"/>
        <w:jc w:val="both"/>
      </w:pPr>
      <w:r>
        <w:rPr>
          <w:rFonts w:ascii="Times New Roman"/>
          <w:b w:val="false"/>
          <w:i w:val="false"/>
          <w:color w:val="000000"/>
          <w:sz w:val="28"/>
        </w:rPr>
        <w:t>
      22. Павлодар облысының білім беру басқармасы Успен ауданының білім беру бөлімінің "Ақбота" сәбилер бақшасы" мемлекеттік қазыналық коммуналдық кәсіпорны.</w:t>
      </w:r>
    </w:p>
    <w:p>
      <w:pPr>
        <w:spacing w:after="0"/>
        <w:ind w:left="0"/>
        <w:jc w:val="both"/>
      </w:pPr>
      <w:r>
        <w:rPr>
          <w:rFonts w:ascii="Times New Roman"/>
          <w:b w:val="false"/>
          <w:i w:val="false"/>
          <w:color w:val="000000"/>
          <w:sz w:val="28"/>
        </w:rPr>
        <w:t>
      23. Павлодар облысының білім беру басқармасы Успен ауданының білім беру бөлімінің "Айгөлек" сәбилер бақшасы" мемлекеттік қазыналық коммуналдық кәсіпорны.</w:t>
      </w:r>
    </w:p>
    <w:p>
      <w:pPr>
        <w:spacing w:after="0"/>
        <w:ind w:left="0"/>
        <w:jc w:val="both"/>
      </w:pPr>
      <w:r>
        <w:rPr>
          <w:rFonts w:ascii="Times New Roman"/>
          <w:b w:val="false"/>
          <w:i w:val="false"/>
          <w:color w:val="000000"/>
          <w:sz w:val="28"/>
        </w:rPr>
        <w:t>
      24. Павлодар облысының білім беру басқармасы Успен ауданының білім беру бөлімінің "Балапан" сәбилер бақшасы" коммуналдық мемлекеттік қазыналық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13-қосымша</w:t>
            </w:r>
          </w:p>
        </w:tc>
      </w:tr>
    </w:tbl>
    <w:bookmarkStart w:name="z32" w:id="18"/>
    <w:p>
      <w:pPr>
        <w:spacing w:after="0"/>
        <w:ind w:left="0"/>
        <w:jc w:val="left"/>
      </w:pPr>
      <w:r>
        <w:rPr>
          <w:rFonts w:ascii="Times New Roman"/>
          <w:b/>
          <w:i w:val="false"/>
          <w:color w:val="000000"/>
        </w:rPr>
        <w:t xml:space="preserve"> Павлодар облысы білім беру басқармасының "Шарбақты аданының білім беру бөлімі" мемлекеттік мекемесітуралы ереже</w:t>
      </w:r>
    </w:p>
    <w:bookmarkEnd w:id="18"/>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"Шарбақты ауданының білім беру бөлімі" мемлекеттік мекемесі (бұдан әрі – Павлодар облысы білім беру басқармасының "Шарбақты ауданың білім беру бөлімі" ММ) Павлодар облысының әкімдігімен аудан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"Шарбақты ауданының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"Шарбақты ауданының білім беру бөлімі" ММ "Павлодар облысының білім беру басқармасы" ММ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"Шарбақты ауданының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"Шарбақты ауданының білім беру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"Шарбақты ауданының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"Шарбақты ауданының білім беру бөлімі" ММ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"Шарбақты ауданының білім беру бөлімі" ММ өз құзыретіндегі мәселелер бойынша заңнамада белгіленген тәртіппен Павлодар облысы білім беру басқармасының "Шарбақты ауданының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"Шарбақты ауданының білім беру бөлімі"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"Шарбақты ауданының білім беру бөлімі" ММ орналасқан жері: Қазақстан Республикасы, Павлодар облысы, 140100, Шарбақты ауданы, Шарбақты ауылы, Тәуелсіздік көшесі, 53.</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мемлекеттік тілде - Павлодар облысы білім беру басқармасының "Шарбақты ауданының білім беру бөлімі"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"Отдел образования Щербактинского района" управления образования Павлодарской области.</w:t>
      </w:r>
    </w:p>
    <w:p>
      <w:pPr>
        <w:spacing w:after="0"/>
        <w:ind w:left="0"/>
        <w:jc w:val="both"/>
      </w:pPr>
      <w:r>
        <w:rPr>
          <w:rFonts w:ascii="Times New Roman"/>
          <w:b w:val="false"/>
          <w:i w:val="false"/>
          <w:color w:val="000000"/>
          <w:sz w:val="28"/>
        </w:rPr>
        <w:t>
      12. Павлодар облысы білім беру басқармасының "Шарбақты ауданының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"Шарбақты ауданының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"Шарбақты ауданының білім беру бөлімі"ММ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"Шарбақты ауданының білім беру бөлімі" ММ қызметін қаржыландыруоблыстық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"Шарбақты ауданының білім беру бөлімі" ММ кәсіпкерлік субъектілерімен Павлодар облысы білім беру басқармасының "Шарбақты ауданының білім беру бөлімі"ММ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"Шарбақты ауданының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"Шарбақты ауданының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"Шарбақты ауданының білім беру бөлімі" ММ қызметінің мақсаты Шарбақты ауданында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"Шарбақты ауданының білім беру бөлімі" ММ қызметінің мәні аудан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"Шарбақты ауданының білім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Шарбақты ауданының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аудан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қалада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қалалық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ауданбілім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қаланың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аудан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ауданда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қалада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қаланың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қаланың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"Шарбақты ауданының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"Шарбақты ауданының білім беру бөлімі" ММ-не басшылықты Павлодар облысы білім беру басқармасының "Шарбақты ауданының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 Павлодар облысы білім беру басқармасының "Шарбақты ауданының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"Шарбақты ауданының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"Шарбақты ауданыныңбілім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"Шарбақты ауданының білім беру бөлімі" мемлекеттік мекемесінің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"Шарбақты ауданының білім беру бөлімі" мемлекеттік мекемесінің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"Шарбақты ауданының білім беру бөлімі" мемлекеттік мекемесінің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"Шарбақты ауданының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"Шарбақты ауданының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"Шарбақты ауданының білім беру бөлімі" ММ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"Шарбақты ауданының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Павлодар облысы білім беру басқармасының "Шарбақты ауданының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26. Павлодар облысы білім беру басқармасының "Шарбақты ауданының білім беру бөлімі"ММмен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27. Павлодар облысы білім беру басқармасының "Шарбақты ауданының білім беру бөлімі"ММ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"Шарбақты ауданының білім беру бөлімі" ММ мүлкі</w:t>
      </w:r>
    </w:p>
    <w:p>
      <w:pPr>
        <w:spacing w:after="0"/>
        <w:ind w:left="0"/>
        <w:jc w:val="both"/>
      </w:pPr>
      <w:r>
        <w:rPr>
          <w:rFonts w:ascii="Times New Roman"/>
          <w:b w:val="false"/>
          <w:i w:val="false"/>
          <w:color w:val="000000"/>
          <w:sz w:val="28"/>
        </w:rPr>
        <w:t>
      28. Павлодар облысы білім беру басқармасының "Шарбақты ауданының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"Шарбақты ауданының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Павлодар облысы білім беру басқармасының "Шарбақты ауданының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 білім беру басқармасының "Шарбақты ауданының білім беру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"Шарбақты ауданының білім беру бөлімі" ММ қайта ұйымдастыру және тарату</w:t>
      </w:r>
    </w:p>
    <w:p>
      <w:pPr>
        <w:spacing w:after="0"/>
        <w:ind w:left="0"/>
        <w:jc w:val="both"/>
      </w:pPr>
      <w:r>
        <w:rPr>
          <w:rFonts w:ascii="Times New Roman"/>
          <w:b w:val="false"/>
          <w:i w:val="false"/>
          <w:color w:val="000000"/>
          <w:sz w:val="28"/>
        </w:rPr>
        <w:t>
      31. Павлодар облысы білім беру басқармасының "Шарбақты ауданыныңбілім беру бөлімі" ММ қайта ұйымдастыру және таратуҚазақстан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"Шарбақты ауданының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Шарбақты ауданы білім беру бөлімінің "Александровка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Шарбақты ауданы білім беру бөлімінің "Алексеевка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Шарбақты ауданы білім беру бөлімінің "Галкино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Шарбақты ауданы білім беру бөлімінің "Есілбай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Шарбақты ауданы білім беру бөлімінің "Жаңа-ауыл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Шарбақты ауданы білім беру бөлімінің "Красиловка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Шарбақты ауданы білім беру бөлімінің "Орловка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Шарбақты ауданы білім беру бөлімінің "Сосновка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Шарбақты ауданы білім беру бөлімінің "Хмельницкий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Шарбақты ауданы білім беру бөлімінің "Шалдай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Шарбақты ауданы білім беру бөлімінің "Гимназиялық сыныптары бар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Шарбақты ауданы білім беру бөлімінің "Арбиген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Шарбақты ауданы білім беру бөлімінің "№ 2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Шарбақты ауданы білім беру бөлімінің "№ 3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Шарбақты ауданы білім беру бөлімінің "Абай Құнанбаев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Шарбақты ауданы білім беру бөлімінің "Жылыбұлақ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Шарбақты ауданы білім беру бөлімінің "Заборовка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Шарбақты ауданы білім беру бөлімінің "Қарабидай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Шарбақты ауданы білім беру бөлімінің "Назаровка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Шарбақты ауданы білім беру бөлімінің "Северный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Шарбақты ауданы білім беру бөлімінің "Малиновка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Шарбақты ауданы білім беру бөлімінің "Алға бастауыш жалпы білім беру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Шарбақты ауданы білім беру бөлімінің "Маралды бастауыш жалпы білім беру мектебі"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Шарбақты ауданы білім беру бөлімінің "Шегірен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Шарбақты ауданы білім беру бөлімінің "Балалар музыка мектебі" коммуналдық мемлекеттік қазыналық кәсіпорны.</w:t>
      </w:r>
    </w:p>
    <w:p>
      <w:pPr>
        <w:spacing w:after="0"/>
        <w:ind w:left="0"/>
        <w:jc w:val="both"/>
      </w:pPr>
      <w:r>
        <w:rPr>
          <w:rFonts w:ascii="Times New Roman"/>
          <w:b w:val="false"/>
          <w:i w:val="false"/>
          <w:color w:val="000000"/>
          <w:sz w:val="28"/>
        </w:rPr>
        <w:t>
      26) Павлодар облысының білім беру басқармасы Шарбақты ауданы білім беру бөлімінің "Радуга" мектептен тыс жұмыс орталығы" коммуналдық мемлекеттік қазыналық кәсіпорны.</w:t>
      </w:r>
    </w:p>
    <w:p>
      <w:pPr>
        <w:spacing w:after="0"/>
        <w:ind w:left="0"/>
        <w:jc w:val="both"/>
      </w:pPr>
      <w:r>
        <w:rPr>
          <w:rFonts w:ascii="Times New Roman"/>
          <w:b w:val="false"/>
          <w:i w:val="false"/>
          <w:color w:val="000000"/>
          <w:sz w:val="28"/>
        </w:rPr>
        <w:t>
      27) Павлодар облысының білім беру басқармасы Шарбақты ауданы білім беру бөлімінің "Балдәурен" сәбилер бақшасы" коммуналдық мемлекеттік қазыналық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"23" мамырдағы</w:t>
            </w:r>
            <w:r>
              <w:br/>
            </w:r>
            <w:r>
              <w:rPr>
                <w:rFonts w:ascii="Times New Roman"/>
                <w:b w:val="false"/>
                <w:i w:val="false"/>
                <w:color w:val="000000"/>
                <w:sz w:val="20"/>
              </w:rPr>
              <w:t>№ 142/1 қаулысына</w:t>
            </w:r>
            <w:r>
              <w:br/>
            </w:r>
            <w:r>
              <w:rPr>
                <w:rFonts w:ascii="Times New Roman"/>
                <w:b w:val="false"/>
                <w:i w:val="false"/>
                <w:color w:val="000000"/>
                <w:sz w:val="20"/>
              </w:rPr>
              <w:t>14-қосымша</w:t>
            </w:r>
          </w:p>
        </w:tc>
      </w:tr>
    </w:tbl>
    <w:bookmarkStart w:name="z34" w:id="19"/>
    <w:p>
      <w:pPr>
        <w:spacing w:after="0"/>
        <w:ind w:left="0"/>
        <w:jc w:val="left"/>
      </w:pPr>
      <w:r>
        <w:rPr>
          <w:rFonts w:ascii="Times New Roman"/>
          <w:b/>
          <w:i w:val="false"/>
          <w:color w:val="000000"/>
        </w:rPr>
        <w:t xml:space="preserve"> Павлодар облысы білім беру басқармасының "Екібастұз қаласының білім беру бөлімі" мемлекеттік мекемесі туралы ереже</w:t>
      </w:r>
    </w:p>
    <w:bookmarkEnd w:id="19"/>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 білім беру басқармасының "Екібастұз қаласының білім беру бөлімі" мемлекеттік мекемесі(бұдан әрі – Павлодар облысы білім беру басқармасының "Екібастұз қаласының білім беру бөлімі" ММ) Павлодар облысының әкімдігімен қала аумағында білім беру саласындағы қызметті жүзеге асыруға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білім беру басқармасының "Екібастұз қаласының білім беру бөлімі" ММ ведомстволары жоқ.</w:t>
      </w:r>
    </w:p>
    <w:p>
      <w:pPr>
        <w:spacing w:after="0"/>
        <w:ind w:left="0"/>
        <w:jc w:val="both"/>
      </w:pPr>
      <w:r>
        <w:rPr>
          <w:rFonts w:ascii="Times New Roman"/>
          <w:b w:val="false"/>
          <w:i w:val="false"/>
          <w:color w:val="000000"/>
          <w:sz w:val="28"/>
        </w:rPr>
        <w:t>
      3. Павлодар облысы білім беру басқармасының "Екібастұз қаласының білім беру бөлімі" ММ "Павлодар облысының білім беру басқармасы" мемлекеттік мекемесіне есеп береді және бақылауында болады.</w:t>
      </w:r>
    </w:p>
    <w:p>
      <w:pPr>
        <w:spacing w:after="0"/>
        <w:ind w:left="0"/>
        <w:jc w:val="both"/>
      </w:pPr>
      <w:r>
        <w:rPr>
          <w:rFonts w:ascii="Times New Roman"/>
          <w:b w:val="false"/>
          <w:i w:val="false"/>
          <w:color w:val="000000"/>
          <w:sz w:val="28"/>
        </w:rPr>
        <w:t>
      4. Павлодар облысы білім беру басқармасының "Екібастұз қаласының білім беру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5. Павлодар облысы білім беру басқармасының "Екібастұз қаласының білім беру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жауылған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6. Павлодар облысы білім беру басқармасының "Екібастұз қаласының білім беру бөлімі" ММ азаматтық-құқықтық қатынастарға өз атынан түседі.</w:t>
      </w:r>
    </w:p>
    <w:p>
      <w:pPr>
        <w:spacing w:after="0"/>
        <w:ind w:left="0"/>
        <w:jc w:val="both"/>
      </w:pPr>
      <w:r>
        <w:rPr>
          <w:rFonts w:ascii="Times New Roman"/>
          <w:b w:val="false"/>
          <w:i w:val="false"/>
          <w:color w:val="000000"/>
          <w:sz w:val="28"/>
        </w:rPr>
        <w:t>
      7. Павлодар облысы білім беру басқармасының "Екібастұз қаласының білім беру бөлімі" ММ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8. Павлодар облысы білім беру басқармасының "Екібастұз қаласының білім беру бөлімі" ММ өз құзыретіндегі мәселелер бойынша заңнамада белгіленген тәртіппен Павлодар облысы білім беру басқармасының "Екібастұз қаласының білім беру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9. Павлодар облысы білім беру басқармасының "Екібастұз қаласының білім беру бөлімі" ММ құрылымы мен штат санының лимиті Қазақстан Республикасының қолданыстағы заңнамасына сәйкес бекітіледі.</w:t>
      </w:r>
    </w:p>
    <w:p>
      <w:pPr>
        <w:spacing w:after="0"/>
        <w:ind w:left="0"/>
        <w:jc w:val="both"/>
      </w:pPr>
      <w:r>
        <w:rPr>
          <w:rFonts w:ascii="Times New Roman"/>
          <w:b w:val="false"/>
          <w:i w:val="false"/>
          <w:color w:val="000000"/>
          <w:sz w:val="28"/>
        </w:rPr>
        <w:t>
      10. Павлодар облысы білім беру басқармасының "Екібастұз қаласының білім беру бөлімі" ММ орналасқан жері: Қазақстан Республикасы, Павлодар облысы, 141200, Екібастұз қаласы, Бауыржан Момышұлы, 70А құрылыс.</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 Павлодар облысы білім беру басқармасының "Екібастұз қаласының білім беру бөлімі" мемлекеттік мекемесі; </w:t>
      </w:r>
    </w:p>
    <w:p>
      <w:pPr>
        <w:spacing w:after="0"/>
        <w:ind w:left="0"/>
        <w:jc w:val="both"/>
      </w:pPr>
      <w:r>
        <w:rPr>
          <w:rFonts w:ascii="Times New Roman"/>
          <w:b w:val="false"/>
          <w:i w:val="false"/>
          <w:color w:val="000000"/>
          <w:sz w:val="28"/>
        </w:rPr>
        <w:t xml:space="preserve">
      орыс тілінде - государственное учреждение "Отдел образования города Экибастуза" управления образования Павлодарской области. </w:t>
      </w:r>
    </w:p>
    <w:p>
      <w:pPr>
        <w:spacing w:after="0"/>
        <w:ind w:left="0"/>
        <w:jc w:val="both"/>
      </w:pPr>
      <w:r>
        <w:rPr>
          <w:rFonts w:ascii="Times New Roman"/>
          <w:b w:val="false"/>
          <w:i w:val="false"/>
          <w:color w:val="000000"/>
          <w:sz w:val="28"/>
        </w:rPr>
        <w:t>
      12. Павлодар облысы білім беру басқармасының "Екібастұз қаласының білім беру бөлімі" ММ жұмыс тәртібі: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xml:space="preserve">
      13. Мемлекет Павлодар облысы әкімдігі тұлғасында Павлодар облысы білім беру басқармасының "Екібастұз қаласының білім беру бөлімі" ММ құрылтайшысы болып табылады. </w:t>
      </w:r>
    </w:p>
    <w:p>
      <w:pPr>
        <w:spacing w:after="0"/>
        <w:ind w:left="0"/>
        <w:jc w:val="both"/>
      </w:pPr>
      <w:r>
        <w:rPr>
          <w:rFonts w:ascii="Times New Roman"/>
          <w:b w:val="false"/>
          <w:i w:val="false"/>
          <w:color w:val="000000"/>
          <w:sz w:val="28"/>
        </w:rPr>
        <w:t>
      14. Осы Ереже Павлодар облысы білім беру басқармасының "Екібастұз қаласының білім беру бөлімі" ММ құрылтай құжаты болып табылады.</w:t>
      </w:r>
    </w:p>
    <w:p>
      <w:pPr>
        <w:spacing w:after="0"/>
        <w:ind w:left="0"/>
        <w:jc w:val="both"/>
      </w:pPr>
      <w:r>
        <w:rPr>
          <w:rFonts w:ascii="Times New Roman"/>
          <w:b w:val="false"/>
          <w:i w:val="false"/>
          <w:color w:val="000000"/>
          <w:sz w:val="28"/>
        </w:rPr>
        <w:t xml:space="preserve">
      15. Павлодар облысы білім беру басқармасының "Екібастұз қаласының білім беру бөлімі" ММ қызметін қаржыландыру облыстық бюджет қаражатынан жүзеге асырылады. </w:t>
      </w:r>
    </w:p>
    <w:p>
      <w:pPr>
        <w:spacing w:after="0"/>
        <w:ind w:left="0"/>
        <w:jc w:val="both"/>
      </w:pPr>
      <w:r>
        <w:rPr>
          <w:rFonts w:ascii="Times New Roman"/>
          <w:b w:val="false"/>
          <w:i w:val="false"/>
          <w:color w:val="000000"/>
          <w:sz w:val="28"/>
        </w:rPr>
        <w:t>
      16. Павлодар облысы білім беру басқармасының "Екібастұз қаласының білім беру бөлімі" ММ кәсіпкерлік субъектілерімен Павлодар облысы білім беру басқармасының "Екібастұз қаласының білім беру бөлімі" 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 білім беру басқармасының "Екібастұз қаласының білім беру бөлімі" ММ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p>
      <w:pPr>
        <w:spacing w:after="0"/>
        <w:ind w:left="0"/>
        <w:jc w:val="both"/>
      </w:pPr>
      <w:r>
        <w:rPr>
          <w:rFonts w:ascii="Times New Roman"/>
          <w:b w:val="false"/>
          <w:i w:val="false"/>
          <w:color w:val="000000"/>
          <w:sz w:val="28"/>
        </w:rPr>
        <w:t>
      2. Павлодар облысы білім беру басқармасының "Екібастұз қаласының білім беру бөлімі" ММ міндеттері, мақсаттары, мәні және өкілеттіктері</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тұлғаны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білімге деген интеграция;</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білім алушылар мен тәрбиеленушілердің жеке ерекшеліктерін ескере отырып, білім алу үшін арнайы жағдайлар жасау;</w:t>
      </w:r>
    </w:p>
    <w:p>
      <w:pPr>
        <w:spacing w:after="0"/>
        <w:ind w:left="0"/>
        <w:jc w:val="both"/>
      </w:pPr>
      <w:r>
        <w:rPr>
          <w:rFonts w:ascii="Times New Roman"/>
          <w:b w:val="false"/>
          <w:i w:val="false"/>
          <w:color w:val="000000"/>
          <w:sz w:val="28"/>
        </w:rPr>
        <w:t>
      14)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18. Павлодар облысы білім беру басқармасының "Екібастұз қаласының білім беру бөлімі" ММ қызметінің мақсаты Екібастұз қаласында білім беруді дамытуға, білім беру саласында азаматтардың конституциялық құқықтары мен бостандықтарын қамтамасыз етуге бағытталған мемлекеттік саясатты жүргізу болып табылады.</w:t>
      </w:r>
    </w:p>
    <w:p>
      <w:pPr>
        <w:spacing w:after="0"/>
        <w:ind w:left="0"/>
        <w:jc w:val="both"/>
      </w:pPr>
      <w:r>
        <w:rPr>
          <w:rFonts w:ascii="Times New Roman"/>
          <w:b w:val="false"/>
          <w:i w:val="false"/>
          <w:color w:val="000000"/>
          <w:sz w:val="28"/>
        </w:rPr>
        <w:t>
      19. Павлодар облысы білім беру басқармасының "Екібастұз қаласының білім беру бөлімі" ММ қызметінің мәні қала деңгейінде білім беру саласындағы мемлекеттік саясатты жүзеге асыру болып табылады.</w:t>
      </w:r>
    </w:p>
    <w:p>
      <w:pPr>
        <w:spacing w:after="0"/>
        <w:ind w:left="0"/>
        <w:jc w:val="both"/>
      </w:pPr>
      <w:r>
        <w:rPr>
          <w:rFonts w:ascii="Times New Roman"/>
          <w:b w:val="false"/>
          <w:i w:val="false"/>
          <w:color w:val="000000"/>
          <w:sz w:val="28"/>
        </w:rPr>
        <w:t>
      20.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облыстың білім беру басқармасы арқылы облыстың жергілікті атқарушы органының қарауына дамудың негізгі бағыттары, білім беру саласындағы мәселелерді жедел шешу жөнінде ұсыныстар енгізу;</w:t>
      </w:r>
    </w:p>
    <w:p>
      <w:pPr>
        <w:spacing w:after="0"/>
        <w:ind w:left="0"/>
        <w:jc w:val="both"/>
      </w:pPr>
      <w:r>
        <w:rPr>
          <w:rFonts w:ascii="Times New Roman"/>
          <w:b w:val="false"/>
          <w:i w:val="false"/>
          <w:color w:val="000000"/>
          <w:sz w:val="28"/>
        </w:rPr>
        <w:t>
      1-2) Павлодар облысы білім беру басқармасының "Екібастұз қаласының білім бөлімі" ММ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 сұрату және алу;</w:t>
      </w:r>
    </w:p>
    <w:p>
      <w:pPr>
        <w:spacing w:after="0"/>
        <w:ind w:left="0"/>
        <w:jc w:val="both"/>
      </w:pPr>
      <w:r>
        <w:rPr>
          <w:rFonts w:ascii="Times New Roman"/>
          <w:b w:val="false"/>
          <w:i w:val="false"/>
          <w:color w:val="000000"/>
          <w:sz w:val="28"/>
        </w:rPr>
        <w:t>
      1-3) өз құзыреті шегінде шарттар, келісімдер жасасу;</w:t>
      </w:r>
    </w:p>
    <w:p>
      <w:pPr>
        <w:spacing w:after="0"/>
        <w:ind w:left="0"/>
        <w:jc w:val="both"/>
      </w:pPr>
      <w:r>
        <w:rPr>
          <w:rFonts w:ascii="Times New Roman"/>
          <w:b w:val="false"/>
          <w:i w:val="false"/>
          <w:color w:val="000000"/>
          <w:sz w:val="28"/>
        </w:rPr>
        <w:t>
      1-4) заңмен белгіленген тәртіпте және негіздер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1-5) өз өкілеттігі шегінде заңнамаға сәйкес жұмыс берушінің актілерін шығару;</w:t>
      </w:r>
    </w:p>
    <w:p>
      <w:pPr>
        <w:spacing w:after="0"/>
        <w:ind w:left="0"/>
        <w:jc w:val="both"/>
      </w:pPr>
      <w:r>
        <w:rPr>
          <w:rFonts w:ascii="Times New Roman"/>
          <w:b w:val="false"/>
          <w:i w:val="false"/>
          <w:color w:val="000000"/>
          <w:sz w:val="28"/>
        </w:rPr>
        <w:t>
      1-6) заңнамамен белгіленген тәртіпте және шарттарда жұмыскерлермен еңбек шарттарын жасасу;</w:t>
      </w:r>
    </w:p>
    <w:p>
      <w:pPr>
        <w:spacing w:after="0"/>
        <w:ind w:left="0"/>
        <w:jc w:val="both"/>
      </w:pPr>
      <w:r>
        <w:rPr>
          <w:rFonts w:ascii="Times New Roman"/>
          <w:b w:val="false"/>
          <w:i w:val="false"/>
          <w:color w:val="000000"/>
          <w:sz w:val="28"/>
        </w:rPr>
        <w:t>
      1-7) білім беру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1-8) ведомстволық бағынысты ұйымдарды басқару мәселесі бойынша актілерді әзірлеу, олардың іске асырылуын қамтамасыз ету;</w:t>
      </w:r>
    </w:p>
    <w:p>
      <w:pPr>
        <w:spacing w:after="0"/>
        <w:ind w:left="0"/>
        <w:jc w:val="both"/>
      </w:pPr>
      <w:r>
        <w:rPr>
          <w:rFonts w:ascii="Times New Roman"/>
          <w:b w:val="false"/>
          <w:i w:val="false"/>
          <w:color w:val="000000"/>
          <w:sz w:val="28"/>
        </w:rPr>
        <w:t>
      1-9) осы Ережеде белгіленген өз құзыреті шегінде барлық инстанциялардағы соттарда, мемлекеттік органдарда, мекемелерде, кәсіпорындар мен өзге де ұйымдарда әкімнің, әкімдіктің мүдделерін білдіру;</w:t>
      </w:r>
    </w:p>
    <w:p>
      <w:pPr>
        <w:spacing w:after="0"/>
        <w:ind w:left="0"/>
        <w:jc w:val="both"/>
      </w:pPr>
      <w:r>
        <w:rPr>
          <w:rFonts w:ascii="Times New Roman"/>
          <w:b w:val="false"/>
          <w:i w:val="false"/>
          <w:color w:val="000000"/>
          <w:sz w:val="28"/>
        </w:rPr>
        <w:t>
      1-10)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 Еңбек заңнамасының, келісімдердің, ұжымдық, еңбек шарттарының, өзі шығарған актілердің талаптарын сақтау;</w:t>
      </w:r>
    </w:p>
    <w:p>
      <w:pPr>
        <w:spacing w:after="0"/>
        <w:ind w:left="0"/>
        <w:jc w:val="both"/>
      </w:pPr>
      <w:r>
        <w:rPr>
          <w:rFonts w:ascii="Times New Roman"/>
          <w:b w:val="false"/>
          <w:i w:val="false"/>
          <w:color w:val="000000"/>
          <w:sz w:val="28"/>
        </w:rPr>
        <w:t>
      2-2) жұмысқа қабылдау кезінде Қазақстан Республикасының заңнамасында белгіленген тәртіппен және шарттарда жұмыскерлермен еңбек шарттарын жасасуға міндетті;</w:t>
      </w:r>
    </w:p>
    <w:p>
      <w:pPr>
        <w:spacing w:after="0"/>
        <w:ind w:left="0"/>
        <w:jc w:val="both"/>
      </w:pPr>
      <w:r>
        <w:rPr>
          <w:rFonts w:ascii="Times New Roman"/>
          <w:b w:val="false"/>
          <w:i w:val="false"/>
          <w:color w:val="000000"/>
          <w:sz w:val="28"/>
        </w:rPr>
        <w:t>
      2-3) жұмысқа қабылдау кезінде Қазақстан Республикасының заңнамасына сәйкес еңбек шартын жасасу үшін қажетті құжаттарды талап ету;</w:t>
      </w:r>
    </w:p>
    <w:p>
      <w:pPr>
        <w:spacing w:after="0"/>
        <w:ind w:left="0"/>
        <w:jc w:val="both"/>
      </w:pPr>
      <w:r>
        <w:rPr>
          <w:rFonts w:ascii="Times New Roman"/>
          <w:b w:val="false"/>
          <w:i w:val="false"/>
          <w:color w:val="000000"/>
          <w:sz w:val="28"/>
        </w:rPr>
        <w:t>
      2-4) қызметкерге еңбек шартында келісілген жұмысты беру;</w:t>
      </w:r>
    </w:p>
    <w:p>
      <w:pPr>
        <w:spacing w:after="0"/>
        <w:ind w:left="0"/>
        <w:jc w:val="both"/>
      </w:pPr>
      <w:r>
        <w:rPr>
          <w:rFonts w:ascii="Times New Roman"/>
          <w:b w:val="false"/>
          <w:i w:val="false"/>
          <w:color w:val="000000"/>
          <w:sz w:val="28"/>
        </w:rPr>
        <w:t>
      2-5) қызметкерге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w:t>
      </w:r>
    </w:p>
    <w:p>
      <w:pPr>
        <w:spacing w:after="0"/>
        <w:ind w:left="0"/>
        <w:jc w:val="both"/>
      </w:pPr>
      <w:r>
        <w:rPr>
          <w:rFonts w:ascii="Times New Roman"/>
          <w:b w:val="false"/>
          <w:i w:val="false"/>
          <w:color w:val="000000"/>
          <w:sz w:val="28"/>
        </w:rPr>
        <w:t>
      2-6) өз өкілеттіктері шегінде Қазақстан Республикасының заңнамасында көзделген өзге де міндеттерді жүзеге асыру.</w:t>
      </w:r>
    </w:p>
    <w:p>
      <w:pPr>
        <w:spacing w:after="0"/>
        <w:ind w:left="0"/>
        <w:jc w:val="both"/>
      </w:pPr>
      <w:r>
        <w:rPr>
          <w:rFonts w:ascii="Times New Roman"/>
          <w:b w:val="false"/>
          <w:i w:val="false"/>
          <w:color w:val="000000"/>
          <w:sz w:val="28"/>
        </w:rPr>
        <w:t>
      21. Функциялар:</w:t>
      </w:r>
    </w:p>
    <w:p>
      <w:pPr>
        <w:spacing w:after="0"/>
        <w:ind w:left="0"/>
        <w:jc w:val="both"/>
      </w:pPr>
      <w:r>
        <w:rPr>
          <w:rFonts w:ascii="Times New Roman"/>
          <w:b w:val="false"/>
          <w:i w:val="false"/>
          <w:color w:val="000000"/>
          <w:sz w:val="28"/>
        </w:rPr>
        <w:t>
      1) Екібастұз қаласының аумағында білім беру саласындағы мемлекеттік саясатты іске асырады;</w:t>
      </w:r>
    </w:p>
    <w:p>
      <w:pPr>
        <w:spacing w:after="0"/>
        <w:ind w:left="0"/>
        <w:jc w:val="both"/>
      </w:pPr>
      <w:r>
        <w:rPr>
          <w:rFonts w:ascii="Times New Roman"/>
          <w:b w:val="false"/>
          <w:i w:val="false"/>
          <w:color w:val="000000"/>
          <w:sz w:val="28"/>
        </w:rPr>
        <w:t>
      2) оқудың кешкі (ауысымдық) нысанын қоса алғанда, мемлекеттік білім беру ұйымдарында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мемлекеттік білім беру ұйымдарының басшыларын қызметке тағайындау және қызметтен босату туралы бұйрық шығарады;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5) мектепке дейінгі тәрбие мен оқытуға мемлекеттік білім беру тапсырысының қажеттілігін, ата-ана төлемақысының мөлшерін айқындайды;</w:t>
      </w:r>
    </w:p>
    <w:p>
      <w:pPr>
        <w:spacing w:after="0"/>
        <w:ind w:left="0"/>
        <w:jc w:val="both"/>
      </w:pPr>
      <w:r>
        <w:rPr>
          <w:rFonts w:ascii="Times New Roman"/>
          <w:b w:val="false"/>
          <w:i w:val="false"/>
          <w:color w:val="000000"/>
          <w:sz w:val="28"/>
        </w:rPr>
        <w:t>
      6) облыс білім беру басқармасы арқылы облыстың жергілікті атқарушы органына мектепке дейінгі тәрбие мен оқытуға мемлекеттік білім беру тапсырысын, ата-ана төлемақысының мөлшерін бекітуге енгізеді;</w:t>
      </w:r>
    </w:p>
    <w:p>
      <w:pPr>
        <w:spacing w:after="0"/>
        <w:ind w:left="0"/>
        <w:jc w:val="both"/>
      </w:pPr>
      <w:r>
        <w:rPr>
          <w:rFonts w:ascii="Times New Roman"/>
          <w:b w:val="false"/>
          <w:i w:val="false"/>
          <w:color w:val="000000"/>
          <w:sz w:val="28"/>
        </w:rPr>
        <w:t>
      7) облыс білім беру басқармасы арқылы облыстың жергілікті атқарушы органына орта білім беруге мемлекеттік білім беру тапсырысын бекітуге енгізеді;</w:t>
      </w:r>
    </w:p>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p>
      <w:pPr>
        <w:spacing w:after="0"/>
        <w:ind w:left="0"/>
        <w:jc w:val="both"/>
      </w:pPr>
      <w:r>
        <w:rPr>
          <w:rFonts w:ascii="Times New Roman"/>
          <w:b w:val="false"/>
          <w:i w:val="false"/>
          <w:color w:val="000000"/>
          <w:sz w:val="28"/>
        </w:rPr>
        <w:t>
      10) қалалық деңгейде жүзеге асырылатын балаларға қосымша білім беруді қамтамасыз етеді;</w:t>
      </w:r>
    </w:p>
    <w:p>
      <w:pPr>
        <w:spacing w:after="0"/>
        <w:ind w:left="0"/>
        <w:jc w:val="both"/>
      </w:pPr>
      <w:r>
        <w:rPr>
          <w:rFonts w:ascii="Times New Roman"/>
          <w:b w:val="false"/>
          <w:i w:val="false"/>
          <w:color w:val="000000"/>
          <w:sz w:val="28"/>
        </w:rPr>
        <w:t>
      11) оқу-өндірістік комбинаттардың қызметін үйлестіруді қамтамасыз етеді;</w:t>
      </w:r>
    </w:p>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p>
      <w:pPr>
        <w:spacing w:after="0"/>
        <w:ind w:left="0"/>
        <w:jc w:val="both"/>
      </w:pPr>
      <w:r>
        <w:rPr>
          <w:rFonts w:ascii="Times New Roman"/>
          <w:b w:val="false"/>
          <w:i w:val="false"/>
          <w:color w:val="000000"/>
          <w:sz w:val="28"/>
        </w:rPr>
        <w:t>
      13)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14) жыл сайын 1 тамызға дейін мектепалды даярлықтың жалпы білім беретін оқу бағдарламаларын іске асыратын қалада орналасқан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15) жалпы білім беретін пәндер бойынша қалалық мектеп олимпиадаларын және ғылыми жобалар байқауларын, орындаушылар байқауларын мен кәсіби шеберлік байқауларын ұйымдастыруды және өткізуді қамтамасыз етеді;</w:t>
      </w:r>
    </w:p>
    <w:p>
      <w:pPr>
        <w:spacing w:after="0"/>
        <w:ind w:left="0"/>
        <w:jc w:val="both"/>
      </w:pPr>
      <w:r>
        <w:rPr>
          <w:rFonts w:ascii="Times New Roman"/>
          <w:b w:val="false"/>
          <w:i w:val="false"/>
          <w:color w:val="000000"/>
          <w:sz w:val="28"/>
        </w:rPr>
        <w:t>
      16)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мемлекеттік білім беру ұйымының алқалы басқару органы айқындайтын,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17) қаланың білім беру бөлімінің әдістемелік кабинетінің материалдық-техникалық базасын қамтамасыз етеді;</w:t>
      </w:r>
    </w:p>
    <w:p>
      <w:pPr>
        <w:spacing w:after="0"/>
        <w:ind w:left="0"/>
        <w:jc w:val="both"/>
      </w:pPr>
      <w:r>
        <w:rPr>
          <w:rFonts w:ascii="Times New Roman"/>
          <w:b w:val="false"/>
          <w:i w:val="false"/>
          <w:color w:val="000000"/>
          <w:sz w:val="28"/>
        </w:rPr>
        <w:t>
      18) қолданыстағы заңнамаға сәйкес қаланың білім беру ұйымдарының педагогтері мен басшы қызметкерлерін аттестаттауды ұйымдастырады;</w:t>
      </w:r>
    </w:p>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 және қызметкерлерінің біліктілігін арттыру жөніндегі жоспарды қалыптастырады;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барлық үлгідегі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21) Қазақстан Республикасының заңнамасында көзделген тәртіппен жекелеген санаттардың, білім алушылар мен тәрбиеленушілердің тегін және жеңілдікпен тамақтануын ұйымдастырады;</w:t>
      </w:r>
    </w:p>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және кері қарай тегін тасымалдауды ұйымдастырады;</w:t>
      </w:r>
    </w:p>
    <w:p>
      <w:pPr>
        <w:spacing w:after="0"/>
        <w:ind w:left="0"/>
        <w:jc w:val="both"/>
      </w:pPr>
      <w:r>
        <w:rPr>
          <w:rFonts w:ascii="Times New Roman"/>
          <w:b w:val="false"/>
          <w:i w:val="false"/>
          <w:color w:val="000000"/>
          <w:sz w:val="28"/>
        </w:rPr>
        <w:t>
      23) қаладағы мемлекеттік білім беру ұйымдарын кадрлармен қамтамасыз етуді жүзеге асырады;</w:t>
      </w:r>
    </w:p>
    <w:p>
      <w:pPr>
        <w:spacing w:after="0"/>
        <w:ind w:left="0"/>
        <w:jc w:val="both"/>
      </w:pPr>
      <w:r>
        <w:rPr>
          <w:rFonts w:ascii="Times New Roman"/>
          <w:b w:val="false"/>
          <w:i w:val="false"/>
          <w:color w:val="000000"/>
          <w:sz w:val="28"/>
        </w:rPr>
        <w:t xml:space="preserve">
      24) қалада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26) қамқоршылық кеңестерге жәрдем көрсетеді;</w:t>
      </w:r>
    </w:p>
    <w:p>
      <w:pPr>
        <w:spacing w:after="0"/>
        <w:ind w:left="0"/>
        <w:jc w:val="both"/>
      </w:pPr>
      <w:r>
        <w:rPr>
          <w:rFonts w:ascii="Times New Roman"/>
          <w:b w:val="false"/>
          <w:i w:val="false"/>
          <w:color w:val="000000"/>
          <w:sz w:val="28"/>
        </w:rPr>
        <w:t xml:space="preserve">
      27) білім беру саласында мемлекеттік қызметтер көрсетеді; </w:t>
      </w:r>
    </w:p>
    <w:p>
      <w:pPr>
        <w:spacing w:after="0"/>
        <w:ind w:left="0"/>
        <w:jc w:val="both"/>
      </w:pPr>
      <w:r>
        <w:rPr>
          <w:rFonts w:ascii="Times New Roman"/>
          <w:b w:val="false"/>
          <w:i w:val="false"/>
          <w:color w:val="000000"/>
          <w:sz w:val="28"/>
        </w:rPr>
        <w:t>
      28) жетім балаларды, ата-анасының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29) мектепке дейінгі тәрбие мен оқыту ұйымдарына,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30) білім беру ұйымдарында, оның ішінде қалада орналасқан білім беру ұйымдарында ерекше білім беруді қажет ететін адамдардың (балалардың) білім алуы үшін арнайы жағдайлар жасайды;</w:t>
      </w:r>
    </w:p>
    <w:p>
      <w:pPr>
        <w:spacing w:after="0"/>
        <w:ind w:left="0"/>
        <w:jc w:val="both"/>
      </w:pPr>
      <w:r>
        <w:rPr>
          <w:rFonts w:ascii="Times New Roman"/>
          <w:b w:val="false"/>
          <w:i w:val="false"/>
          <w:color w:val="000000"/>
          <w:sz w:val="28"/>
        </w:rPr>
        <w:t>
      31) қаланың білім беру ұйымдарының қызметкерлеріне еңбекақы төлеу жүйесі бойынша мәселелерді үйлестіреді;</w:t>
      </w:r>
    </w:p>
    <w:p>
      <w:pPr>
        <w:spacing w:after="0"/>
        <w:ind w:left="0"/>
        <w:jc w:val="both"/>
      </w:pPr>
      <w:r>
        <w:rPr>
          <w:rFonts w:ascii="Times New Roman"/>
          <w:b w:val="false"/>
          <w:i w:val="false"/>
          <w:color w:val="000000"/>
          <w:sz w:val="28"/>
        </w:rPr>
        <w:t>
      32) облыс білім беру басқармасы арқылы облыстың жергілікті атқарушы органына қаланың білім беру бөлімінің құрылымын бекітуге енгізеді;</w:t>
      </w:r>
    </w:p>
    <w:p>
      <w:pPr>
        <w:spacing w:after="0"/>
        <w:ind w:left="0"/>
        <w:jc w:val="both"/>
      </w:pPr>
      <w:r>
        <w:rPr>
          <w:rFonts w:ascii="Times New Roman"/>
          <w:b w:val="false"/>
          <w:i w:val="false"/>
          <w:color w:val="000000"/>
          <w:sz w:val="28"/>
        </w:rPr>
        <w:t>
      33)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қызмет көрсетудің тиісті аумағының қажеттілігіне қарай келіседі;</w:t>
      </w:r>
    </w:p>
    <w:p>
      <w:pPr>
        <w:spacing w:after="0"/>
        <w:ind w:left="0"/>
        <w:jc w:val="both"/>
      </w:pPr>
      <w:r>
        <w:rPr>
          <w:rFonts w:ascii="Times New Roman"/>
          <w:b w:val="false"/>
          <w:i w:val="false"/>
          <w:color w:val="000000"/>
          <w:sz w:val="28"/>
        </w:rPr>
        <w:t>
      34) ведомстволық бағынысты аумақта мектепке дейінгі, орта білім беру және қосымша білім беру мемлекеттік ұйымдарының бірінші басшыларын тәртіптік жауапкершілікке тартады;</w:t>
      </w:r>
    </w:p>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3. Павлодар облысы білім беру басқармасының "Екібастұз қаласының білім беру бөлімі" ММ бірінші басшысының мәртебесі, өкілеттіктері</w:t>
      </w:r>
    </w:p>
    <w:p>
      <w:pPr>
        <w:spacing w:after="0"/>
        <w:ind w:left="0"/>
        <w:jc w:val="both"/>
      </w:pPr>
      <w:r>
        <w:rPr>
          <w:rFonts w:ascii="Times New Roman"/>
          <w:b w:val="false"/>
          <w:i w:val="false"/>
          <w:color w:val="000000"/>
          <w:sz w:val="28"/>
        </w:rPr>
        <w:t>
      22. Павлодар облысы білім беру басқармасының "Екібастұз қаласының білім беру бөлімі" ММ-не басшылықты Павлодар облысы білім беру басқармасының "Екібастұз қаласының білім беру бөлімі"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23.Павлодар облысы білім беру басқармасының "Екібастұз қаласының білім беру бөлімі" ММ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 білім беру басқармасының "Екібастұз қаласының білім беру бөлімі" ММ бірінші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25. Павлодар облысы білім беру басқармасының "Екібастұз қаласының білім беру бөлімі" ММ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білім беру басқармасы арқылы Павлодар облысының әкімдігіне бекітуге ұсынады; </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әкімдігі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облысы білім беру басқармасының "Екібастұз қаласының білім бөлімі"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мемлекеттік мекемеде сыбайлас жемқорлыққа қарсы іс-қимыл бойынша шаралар қабылдайды;</w:t>
      </w:r>
    </w:p>
    <w:p>
      <w:pPr>
        <w:spacing w:after="0"/>
        <w:ind w:left="0"/>
        <w:jc w:val="both"/>
      </w:pPr>
      <w:r>
        <w:rPr>
          <w:rFonts w:ascii="Times New Roman"/>
          <w:b w:val="false"/>
          <w:i w:val="false"/>
          <w:color w:val="000000"/>
          <w:sz w:val="28"/>
        </w:rPr>
        <w:t xml:space="preserve">
      5) мемлекеттік мекемедегі сыбайлас жемқорлыққа қарсы іс-қимыл жөніндегі міндеттердің орындалуына дербес жауапты болады; </w:t>
      </w:r>
    </w:p>
    <w:p>
      <w:pPr>
        <w:spacing w:after="0"/>
        <w:ind w:left="0"/>
        <w:jc w:val="both"/>
      </w:pPr>
      <w:r>
        <w:rPr>
          <w:rFonts w:ascii="Times New Roman"/>
          <w:b w:val="false"/>
          <w:i w:val="false"/>
          <w:color w:val="000000"/>
          <w:sz w:val="28"/>
        </w:rPr>
        <w:t>
      6) Павлодар облысы білім беру басқармасының "Екібастұз қаласының білім беру бөлімі" ММ атынан сенімхатсыз әрекет етеді;</w:t>
      </w:r>
    </w:p>
    <w:p>
      <w:pPr>
        <w:spacing w:after="0"/>
        <w:ind w:left="0"/>
        <w:jc w:val="both"/>
      </w:pPr>
      <w:r>
        <w:rPr>
          <w:rFonts w:ascii="Times New Roman"/>
          <w:b w:val="false"/>
          <w:i w:val="false"/>
          <w:color w:val="000000"/>
          <w:sz w:val="28"/>
        </w:rPr>
        <w:t>
      7) Павлодар облысы білім беру басқармасының "Екібастұз қаласының білім беру бөлімі" ММ мүдделерін мемлекеттік органдарда, өзге де ұйымдарда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билік етеді;</w:t>
      </w:r>
    </w:p>
    <w:p>
      <w:pPr>
        <w:spacing w:after="0"/>
        <w:ind w:left="0"/>
        <w:jc w:val="both"/>
      </w:pPr>
      <w:r>
        <w:rPr>
          <w:rFonts w:ascii="Times New Roman"/>
          <w:b w:val="false"/>
          <w:i w:val="false"/>
          <w:color w:val="000000"/>
          <w:sz w:val="28"/>
        </w:rPr>
        <w:t>
      9) заңнамада белгіленген тәртіппен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облысы білім беру басқармасының "Екібастұз қаласының білім беру бөлімі" ММ актілеріне қол қояды;</w:t>
      </w:r>
    </w:p>
    <w:p>
      <w:pPr>
        <w:spacing w:after="0"/>
        <w:ind w:left="0"/>
        <w:jc w:val="both"/>
      </w:pPr>
      <w:r>
        <w:rPr>
          <w:rFonts w:ascii="Times New Roman"/>
          <w:b w:val="false"/>
          <w:i w:val="false"/>
          <w:color w:val="000000"/>
          <w:sz w:val="28"/>
        </w:rPr>
        <w:t>
      12) Павлодар облысы білім беру басқармасының "Екібастұз қаласының білім беру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13) Павлодар облысы білім беру басқармасының "Екібастұз қаласының білім беру бөлімі" ММ құрылымдық бөлімшелері қызметкерлерінің міндеттері мен функцияларын айқындайды;</w:t>
      </w:r>
    </w:p>
    <w:p>
      <w:pPr>
        <w:spacing w:after="0"/>
        <w:ind w:left="0"/>
        <w:jc w:val="both"/>
      </w:pPr>
      <w:r>
        <w:rPr>
          <w:rFonts w:ascii="Times New Roman"/>
          <w:b w:val="false"/>
          <w:i w:val="false"/>
          <w:color w:val="000000"/>
          <w:sz w:val="28"/>
        </w:rPr>
        <w:t>
      14) Павлодар облысы білім беру басқармасының "Екібастұз қаласының білім беру бөлімі" мемлекеттік мекемесінің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15) өзіне заңнамамен және осы Ережемен жүктелген өзге де функцияларды жүзеге асырады.</w:t>
      </w:r>
    </w:p>
    <w:p>
      <w:pPr>
        <w:spacing w:after="0"/>
        <w:ind w:left="0"/>
        <w:jc w:val="both"/>
      </w:pPr>
      <w:r>
        <w:rPr>
          <w:rFonts w:ascii="Times New Roman"/>
          <w:b w:val="false"/>
          <w:i w:val="false"/>
          <w:color w:val="000000"/>
          <w:sz w:val="28"/>
        </w:rPr>
        <w:t>
      Павлодар облысы білім беру басқармасының "Екібастұз қаласының білім беру бөлімі"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26. Бірінші басшы өз орынбасарының өкілеттіктерін қолданыстағы заңнамаға сәйкес айқындайды.</w:t>
      </w:r>
    </w:p>
    <w:p>
      <w:pPr>
        <w:spacing w:after="0"/>
        <w:ind w:left="0"/>
        <w:jc w:val="both"/>
      </w:pPr>
      <w:r>
        <w:rPr>
          <w:rFonts w:ascii="Times New Roman"/>
          <w:b w:val="false"/>
          <w:i w:val="false"/>
          <w:color w:val="000000"/>
          <w:sz w:val="28"/>
        </w:rPr>
        <w:t>
      27. Павлодар облысы білім беру басқармасының "Екібастұз қаласының білім беру бөлімі"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28. Павлодар облысы білім беру басқармасының "Екібастұз қаласының білім беру бөлімі" ММмен тиісті саланың уәкілетті органы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29. Павлодар облысы білім беру басқармасының "Екібастұз қаласының білім беру бөлімі" ММ әкімшілігі мен еңбек ұжымы арасындағы өзара қарым-қатынас мемлекеттік қызмет туралы заңнамаға және Қазақстан Республикасының Еңбек кодексіне сәйкес айқындалады.</w:t>
      </w:r>
    </w:p>
    <w:p>
      <w:pPr>
        <w:spacing w:after="0"/>
        <w:ind w:left="0"/>
        <w:jc w:val="both"/>
      </w:pPr>
      <w:r>
        <w:rPr>
          <w:rFonts w:ascii="Times New Roman"/>
          <w:b w:val="false"/>
          <w:i w:val="false"/>
          <w:color w:val="000000"/>
          <w:sz w:val="28"/>
        </w:rPr>
        <w:t>
      5. Павлодар облысы білім беру басқармасының "Екібастұз қаласының білім беру бөлімі" ММ мүлкі</w:t>
      </w:r>
    </w:p>
    <w:p>
      <w:pPr>
        <w:spacing w:after="0"/>
        <w:ind w:left="0"/>
        <w:jc w:val="both"/>
      </w:pPr>
      <w:r>
        <w:rPr>
          <w:rFonts w:ascii="Times New Roman"/>
          <w:b w:val="false"/>
          <w:i w:val="false"/>
          <w:color w:val="000000"/>
          <w:sz w:val="28"/>
        </w:rPr>
        <w:t>
      30. Павлодар облысы білім беру басқармасының "Екібастұз қаласының білім беру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 білім беру басқармасының "Екібастұз қаласының білім беру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31. Павлодар облысы білім беру басқармасының "Екібастұз қаласының білім беру бөлімі" ММ бекітілген мүлік облыстық коммуналдық меншікке жатады.</w:t>
      </w:r>
    </w:p>
    <w:p>
      <w:pPr>
        <w:spacing w:after="0"/>
        <w:ind w:left="0"/>
        <w:jc w:val="both"/>
      </w:pPr>
      <w:r>
        <w:rPr>
          <w:rFonts w:ascii="Times New Roman"/>
          <w:b w:val="false"/>
          <w:i w:val="false"/>
          <w:color w:val="000000"/>
          <w:sz w:val="28"/>
        </w:rPr>
        <w:t>
      32. Егер заңнамада өзгеше көзделмесе, Павлодар облысы білім беру басқармасының "Екібастұз қаласының білім беру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6. Павлодар облысы білім беру басқармасының "Екібастұз қаласының білім беру бөлімі" ММ қайта ұйымдастыру және тарату</w:t>
      </w:r>
    </w:p>
    <w:p>
      <w:pPr>
        <w:spacing w:after="0"/>
        <w:ind w:left="0"/>
        <w:jc w:val="both"/>
      </w:pPr>
      <w:r>
        <w:rPr>
          <w:rFonts w:ascii="Times New Roman"/>
          <w:b w:val="false"/>
          <w:i w:val="false"/>
          <w:color w:val="000000"/>
          <w:sz w:val="28"/>
        </w:rPr>
        <w:t>
      33. Павлодар облысы білім беру басқармасының "Екібастұз қаласының білім беру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 білім беру басқармасының "Екібастұз қаласының білім беру бөлімі" ММ қарамағындағы ұйымдардың тізбесі:</w:t>
      </w:r>
    </w:p>
    <w:p>
      <w:pPr>
        <w:spacing w:after="0"/>
        <w:ind w:left="0"/>
        <w:jc w:val="both"/>
      </w:pPr>
      <w:r>
        <w:rPr>
          <w:rFonts w:ascii="Times New Roman"/>
          <w:b w:val="false"/>
          <w:i w:val="false"/>
          <w:color w:val="000000"/>
          <w:sz w:val="28"/>
        </w:rPr>
        <w:t>
      1) Павлодар облысының білім беру басқармасы Екібастұз қаласы білім беру бөлімінің "Абай Құнанбаев атындағы № 2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Павлодар облысының білім беру басқармасы Екібастұз қаласы білім беру бөлімінің "№ 4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 Павлодар облысының білім беру басқармасы, Екібастұз қаласы білім беру бөлімінің "№ 5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4) Павлодар облысының білім беру басқармасы Екібастұз қаласы білім беру бөлімінің "№6 лицей - мектебі" коммуналдық мемлекеттік мекемесі;</w:t>
      </w:r>
    </w:p>
    <w:p>
      <w:pPr>
        <w:spacing w:after="0"/>
        <w:ind w:left="0"/>
        <w:jc w:val="both"/>
      </w:pPr>
      <w:r>
        <w:rPr>
          <w:rFonts w:ascii="Times New Roman"/>
          <w:b w:val="false"/>
          <w:i w:val="false"/>
          <w:color w:val="000000"/>
          <w:sz w:val="28"/>
        </w:rPr>
        <w:t>
      5) Павлодар облысының білім беру басқармасы, Екібастұз қаласы білім беру бөлімінің "№ 7 мектеп-гимназиясы" коммуналдық мемлекеттік мекемесі;</w:t>
      </w:r>
    </w:p>
    <w:p>
      <w:pPr>
        <w:spacing w:after="0"/>
        <w:ind w:left="0"/>
        <w:jc w:val="both"/>
      </w:pPr>
      <w:r>
        <w:rPr>
          <w:rFonts w:ascii="Times New Roman"/>
          <w:b w:val="false"/>
          <w:i w:val="false"/>
          <w:color w:val="000000"/>
          <w:sz w:val="28"/>
        </w:rPr>
        <w:t>
      6) Павлодар облысының білім беру басқармасы Екібастұз қаласы білім беру бөлімінің "№ 9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Павлодар облысының білім беру басқармасы Екібастұз қаласы білім беру бөлімінің "№ 10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Павлодар облысының білім беру басқармасы, Екібастұз қаласы білім беру бөлімінің "№ 11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9) Павлодар облысының білім беру басқармасы Екібастұз қаласы білім беру бөлімінің "№ 12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Павлодар облысының білім беру басқармасы Екібастұз қаласы білім беру бөлімінің "№ 13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11) Павлодар облысының білім беру басқармасы Екібастұз қаласы білім беру бөлімінің "№ 14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Павлодар облысының білім беру басқармасы Екібастұз қаласы білім беру бөлімінің "№ 16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13) Павлодар облысының білім беру басқармасы Екібастұз қаласы білім беру бөлімінің "№ 17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14) Павлодар облысының білім беру басқармасы Екібастұз қаласы білім беру бөлімінің "№ 18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15) Павлодар облысының білім беру басқармасы Екібастұз қаласы білім беру бөлімінің "№ 21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16) Павлодар облысының білім беру басқармасы Екібастұз қаласы білім беру бөлімінің "С. Торайғыров атындағы № 22 гимназия- мектебі" коммуналдық мемлекеттік мекемесі.</w:t>
      </w:r>
    </w:p>
    <w:p>
      <w:pPr>
        <w:spacing w:after="0"/>
        <w:ind w:left="0"/>
        <w:jc w:val="both"/>
      </w:pPr>
      <w:r>
        <w:rPr>
          <w:rFonts w:ascii="Times New Roman"/>
          <w:b w:val="false"/>
          <w:i w:val="false"/>
          <w:color w:val="000000"/>
          <w:sz w:val="28"/>
        </w:rPr>
        <w:t>
      17) Павлодар облысының білім беру басқармасы Екібастұз қаласы білім беру бөлімінің "№ 23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18) Павлодар облысының білім беру басқармасы Екібастұз қаласы білім беру бөлімінің "Көп салалы бағыттағы № 24 мектеп-гимназиясы" коммуналдық мемлекеттік мекемесі.</w:t>
      </w:r>
    </w:p>
    <w:p>
      <w:pPr>
        <w:spacing w:after="0"/>
        <w:ind w:left="0"/>
        <w:jc w:val="both"/>
      </w:pPr>
      <w:r>
        <w:rPr>
          <w:rFonts w:ascii="Times New Roman"/>
          <w:b w:val="false"/>
          <w:i w:val="false"/>
          <w:color w:val="000000"/>
          <w:sz w:val="28"/>
        </w:rPr>
        <w:t>
      19) Павлодар облысының білім беру басқармасы Екібастұз қаласы білім беру бөлімінің "№ 25 қазақ қыздар гимназиясы" коммуналдық мемлекеттік мекемесі.</w:t>
      </w:r>
    </w:p>
    <w:p>
      <w:pPr>
        <w:spacing w:after="0"/>
        <w:ind w:left="0"/>
        <w:jc w:val="both"/>
      </w:pPr>
      <w:r>
        <w:rPr>
          <w:rFonts w:ascii="Times New Roman"/>
          <w:b w:val="false"/>
          <w:i w:val="false"/>
          <w:color w:val="000000"/>
          <w:sz w:val="28"/>
        </w:rPr>
        <w:t>
      20) Павлодар облысының білім беру басқармасы Екібастұз қаласы білім беру бөлімінің "№ 26 гимназия -мектебі" коммуналдық мемлекеттік мекемесі.</w:t>
      </w:r>
    </w:p>
    <w:p>
      <w:pPr>
        <w:spacing w:after="0"/>
        <w:ind w:left="0"/>
        <w:jc w:val="both"/>
      </w:pPr>
      <w:r>
        <w:rPr>
          <w:rFonts w:ascii="Times New Roman"/>
          <w:b w:val="false"/>
          <w:i w:val="false"/>
          <w:color w:val="000000"/>
          <w:sz w:val="28"/>
        </w:rPr>
        <w:t>
      21) Павлодар облысының білім беру басқармасы Екібастұз қаласы білім беру бөлімінің "№ 28 Абай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22) Павлодар облысының білім беру басқармасы Екібастұз қаласы білім беру бөлімінің "№ 33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23) Павлодар облысының білім беру басқармасы Екібастұз қаласы білім беру бөлімінің "№ 35 мектеп – гимназиясы" коммуналдық мемлекеттік мекемесі.</w:t>
      </w:r>
    </w:p>
    <w:p>
      <w:pPr>
        <w:spacing w:after="0"/>
        <w:ind w:left="0"/>
        <w:jc w:val="both"/>
      </w:pPr>
      <w:r>
        <w:rPr>
          <w:rFonts w:ascii="Times New Roman"/>
          <w:b w:val="false"/>
          <w:i w:val="false"/>
          <w:color w:val="000000"/>
          <w:sz w:val="28"/>
        </w:rPr>
        <w:t>
      24) Павлодар облысының білім беру басқармасы Екібастұз қаласы білім беру бөлімінің "№ 36 лицей-мектебі" коммуналдық мемлекеттік мекемесі.</w:t>
      </w:r>
    </w:p>
    <w:p>
      <w:pPr>
        <w:spacing w:after="0"/>
        <w:ind w:left="0"/>
        <w:jc w:val="both"/>
      </w:pPr>
      <w:r>
        <w:rPr>
          <w:rFonts w:ascii="Times New Roman"/>
          <w:b w:val="false"/>
          <w:i w:val="false"/>
          <w:color w:val="000000"/>
          <w:sz w:val="28"/>
        </w:rPr>
        <w:t>
      25) Павлодар облысының білім беру басқармасы Екібастұз қаласы білім беру бөлімінің "Ақкөл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26) Павлодар облысының білім беру басқармасы Екібастұз қаласы білім беру бөлімінің "Атығай жалпы орта білім берумектебі" коммуналдық мемлекеттік мекемесі.</w:t>
      </w:r>
    </w:p>
    <w:p>
      <w:pPr>
        <w:spacing w:after="0"/>
        <w:ind w:left="0"/>
        <w:jc w:val="both"/>
      </w:pPr>
      <w:r>
        <w:rPr>
          <w:rFonts w:ascii="Times New Roman"/>
          <w:b w:val="false"/>
          <w:i w:val="false"/>
          <w:color w:val="000000"/>
          <w:sz w:val="28"/>
        </w:rPr>
        <w:t>
      27) Павлодар облысының білім беру басқармасы Екібастұз қаласы білім беру бөлімінің "Байет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28) Павлодар облысының білім беру басқармасы Екібастұз қаласы білім беру бөлімінің "Бесқауға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29) Павлодар облысының білім беру басқармасы Екібастұз қаласы білім беру бөлімінің "Құдайкөл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30) Павлодар облысының білім беру басқармасы Екібастұз қаласы білім беру бөлімінің "Комсомол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31) Павлодар облысының білім беру басқармасы Екібастұз қаласы білім беру бөлімінің "Майқайың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32) Павлодар облысының білім беру басқармасы Екібастұз қаласы білім беру бөлімінің "Әлкей Марғұлан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33) Павлодар облысының білім беру басқармасы Екібастұз қаласы білім беру бөлімінің "Өлеңті негізгі жалпы білім беру мектебі"коммуналдық мемлекеттік мекемесі.</w:t>
      </w:r>
    </w:p>
    <w:p>
      <w:pPr>
        <w:spacing w:after="0"/>
        <w:ind w:left="0"/>
        <w:jc w:val="both"/>
      </w:pPr>
      <w:r>
        <w:rPr>
          <w:rFonts w:ascii="Times New Roman"/>
          <w:b w:val="false"/>
          <w:i w:val="false"/>
          <w:color w:val="000000"/>
          <w:sz w:val="28"/>
        </w:rPr>
        <w:t>
      34) Павлодар облысының білім беру басқармасы Екібастұз қаласы білім беру бөлімінің "Төрт-Құдық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35) Павлодар облысының білім беру басқармасы Екібастұз қаласы білім беру бөлімінің "Сарықамыс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36) Павлодар облысының білім беру басқармасы Екібастұз қаласы білім беру бөлімінің "Шідерті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37) Павлодар облысының білім беру басқармасы Екібастұз қаласы білім беру бөлімінің "Екібастұз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38) Павлодар облысының білім беру басқармасы Екібастұз қаласы білім беру бөлімінің "Бозшакөл негізгі жалпы білім беру мектебі"коммуналдық мемлекеттік мекемесі.</w:t>
      </w:r>
    </w:p>
    <w:p>
      <w:pPr>
        <w:spacing w:after="0"/>
        <w:ind w:left="0"/>
        <w:jc w:val="both"/>
      </w:pPr>
      <w:r>
        <w:rPr>
          <w:rFonts w:ascii="Times New Roman"/>
          <w:b w:val="false"/>
          <w:i w:val="false"/>
          <w:color w:val="000000"/>
          <w:sz w:val="28"/>
        </w:rPr>
        <w:t>
      39) Павлодар облысының білім беру басқармасы Екібастұз қаласы білім беру бөлімінің "Қажыбек Алғамбаров атындағы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40) Павлодар облысының білім беру басқармасы Екібастұз қаласы білім беру бөлімінің "Естай атындағы балалар музыка мектебі" коммуналдық мемлекеттік қазыналық кәсіпорны".</w:t>
      </w:r>
    </w:p>
    <w:p>
      <w:pPr>
        <w:spacing w:after="0"/>
        <w:ind w:left="0"/>
        <w:jc w:val="both"/>
      </w:pPr>
      <w:r>
        <w:rPr>
          <w:rFonts w:ascii="Times New Roman"/>
          <w:b w:val="false"/>
          <w:i w:val="false"/>
          <w:color w:val="000000"/>
          <w:sz w:val="28"/>
        </w:rPr>
        <w:t>
      41) Павлодар облысының білім беру басқармасы Екібастұз қаласы білім беру бөлімінің "Балалар көркемсурет мектебі" коммуналдық мемлекеттік қазыналық кәсіпорын.</w:t>
      </w:r>
    </w:p>
    <w:p>
      <w:pPr>
        <w:spacing w:after="0"/>
        <w:ind w:left="0"/>
        <w:jc w:val="both"/>
      </w:pPr>
      <w:r>
        <w:rPr>
          <w:rFonts w:ascii="Times New Roman"/>
          <w:b w:val="false"/>
          <w:i w:val="false"/>
          <w:color w:val="000000"/>
          <w:sz w:val="28"/>
        </w:rPr>
        <w:t>
      42) Павлодар облысының білім беру басқармасы Екібастұз қаласы білім беру бөлімінің "Қайнар" білім беру және бос уақытты қамту кешені" коммуналдық мемлекеттік қазыналық кәсіпорны.</w:t>
      </w:r>
    </w:p>
    <w:p>
      <w:pPr>
        <w:spacing w:after="0"/>
        <w:ind w:left="0"/>
        <w:jc w:val="both"/>
      </w:pPr>
      <w:r>
        <w:rPr>
          <w:rFonts w:ascii="Times New Roman"/>
          <w:b w:val="false"/>
          <w:i w:val="false"/>
          <w:color w:val="000000"/>
          <w:sz w:val="28"/>
        </w:rPr>
        <w:t>
      43) Павлодар облысының білім беру басқармасы Екібастұз қаласы білім беру бөлімінің "№ 1 сәбилер бақшасы даму орталығы" коммуналдық мемлекеттік қазыналық кәсіпорны.</w:t>
      </w:r>
    </w:p>
    <w:p>
      <w:pPr>
        <w:spacing w:after="0"/>
        <w:ind w:left="0"/>
        <w:jc w:val="both"/>
      </w:pPr>
      <w:r>
        <w:rPr>
          <w:rFonts w:ascii="Times New Roman"/>
          <w:b w:val="false"/>
          <w:i w:val="false"/>
          <w:color w:val="000000"/>
          <w:sz w:val="28"/>
        </w:rPr>
        <w:t>
      44) Павлодар облысының білім беру басқармасы Екібастұз қаласы білім беру бөлімінің "№ 2 сәбилер бақшасы" коммуналдық мемлекеттік қазыналық кәсіпорны.</w:t>
      </w:r>
    </w:p>
    <w:p>
      <w:pPr>
        <w:spacing w:after="0"/>
        <w:ind w:left="0"/>
        <w:jc w:val="both"/>
      </w:pPr>
      <w:r>
        <w:rPr>
          <w:rFonts w:ascii="Times New Roman"/>
          <w:b w:val="false"/>
          <w:i w:val="false"/>
          <w:color w:val="000000"/>
          <w:sz w:val="28"/>
        </w:rPr>
        <w:t>
      45) Павлодар облысының білім беру басқармасы Екібастұз қаласы білім беру бөлімінің "№ 3 санаториялық сәбилер бақшасы" коммуналдық мемлекеттік қазыналық кәсіпорны.</w:t>
      </w:r>
    </w:p>
    <w:p>
      <w:pPr>
        <w:spacing w:after="0"/>
        <w:ind w:left="0"/>
        <w:jc w:val="both"/>
      </w:pPr>
      <w:r>
        <w:rPr>
          <w:rFonts w:ascii="Times New Roman"/>
          <w:b w:val="false"/>
          <w:i w:val="false"/>
          <w:color w:val="000000"/>
          <w:sz w:val="28"/>
        </w:rPr>
        <w:t>
      46) Павлодар облысының білім беру басқармасы Екібастұз қаласы білім беру бөлімінің "№ 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47) Павлодар облысының білім беру басқармасы, Екібастұз қаласы білім беру бөлімінің "№ 5 сәбилер бақшасы" коммуналдық мемлекеттік қазыналық кәсіпорны.</w:t>
      </w:r>
    </w:p>
    <w:p>
      <w:pPr>
        <w:spacing w:after="0"/>
        <w:ind w:left="0"/>
        <w:jc w:val="both"/>
      </w:pPr>
      <w:r>
        <w:rPr>
          <w:rFonts w:ascii="Times New Roman"/>
          <w:b w:val="false"/>
          <w:i w:val="false"/>
          <w:color w:val="000000"/>
          <w:sz w:val="28"/>
        </w:rPr>
        <w:t>
      48) Павлодар облысының білім беру басқармасы Екібастұз қаласы білім беру бөлімінің "№ 6 көптiлдiлiктi дамыту орталығы сәбилер бақшасы" коммуналдық мемлекеттік қазыналық кәсіпорны.</w:t>
      </w:r>
    </w:p>
    <w:p>
      <w:pPr>
        <w:spacing w:after="0"/>
        <w:ind w:left="0"/>
        <w:jc w:val="both"/>
      </w:pPr>
      <w:r>
        <w:rPr>
          <w:rFonts w:ascii="Times New Roman"/>
          <w:b w:val="false"/>
          <w:i w:val="false"/>
          <w:color w:val="000000"/>
          <w:sz w:val="28"/>
        </w:rPr>
        <w:t>
      49) Павлодар облысының білім беру басқармасы Екібастұз қаласы білім беру бөлімінің "№ 7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50) Павлодар облысының білім беру басқармасы Екібастұз қаласы білім беру бөлімінің "№ 8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51) Павлодар облысының білім беру басқармасы Екібастұз қаласы білім беру бөлімінің "№ 9 бала бақша-гимназиясы" коммуналдық мемлекеттік қазыналық кәсіпорны.</w:t>
      </w:r>
    </w:p>
    <w:p>
      <w:pPr>
        <w:spacing w:after="0"/>
        <w:ind w:left="0"/>
        <w:jc w:val="both"/>
      </w:pPr>
      <w:r>
        <w:rPr>
          <w:rFonts w:ascii="Times New Roman"/>
          <w:b w:val="false"/>
          <w:i w:val="false"/>
          <w:color w:val="000000"/>
          <w:sz w:val="28"/>
        </w:rPr>
        <w:t>
      52) Павлодар облысының білім беру басқармасы Екібастұз қаласы білім беру бөлімінің "№ 10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53) Павлодар облысының білім беру басқармасы Екібастұз қаласы білім беру бөлімінің "Шідерті поселкесінің № 11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54) Павлодар облысының білім беру басқармасы Екібастұз қаласы білім беру бөлімінің "№ 12 сәбилер бақшасы" коммуналдық мемлекеттік қазыналық кәсіпорыны.</w:t>
      </w:r>
    </w:p>
    <w:p>
      <w:pPr>
        <w:spacing w:after="0"/>
        <w:ind w:left="0"/>
        <w:jc w:val="both"/>
      </w:pPr>
      <w:r>
        <w:rPr>
          <w:rFonts w:ascii="Times New Roman"/>
          <w:b w:val="false"/>
          <w:i w:val="false"/>
          <w:color w:val="000000"/>
          <w:sz w:val="28"/>
        </w:rPr>
        <w:t>
      55) Павлодар облысының білім беру басқармасы Екібастұз қаласы білім беру бөлімінің "№ 13 арнайы бала бақшасы" коммуналдық мемлекеттік қазыналық кәсіпорны.</w:t>
      </w:r>
    </w:p>
    <w:p>
      <w:pPr>
        <w:spacing w:after="0"/>
        <w:ind w:left="0"/>
        <w:jc w:val="both"/>
      </w:pPr>
      <w:r>
        <w:rPr>
          <w:rFonts w:ascii="Times New Roman"/>
          <w:b w:val="false"/>
          <w:i w:val="false"/>
          <w:color w:val="000000"/>
          <w:sz w:val="28"/>
        </w:rPr>
        <w:t>
      56) Павлодар облысының білім беру басқармасы Екібастұз қаласы білім беру бөлімінің "№ 14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57) Павлодар облысының білім беру басқармасы Екібастұз қаласы білім беру бөлімінің "№ 15 сәбилер бақшасы эстетикалық дамыту орталығы" коммуналдық мемлекеттік қазыналық кәсіпорны.</w:t>
      </w:r>
    </w:p>
    <w:p>
      <w:pPr>
        <w:spacing w:after="0"/>
        <w:ind w:left="0"/>
        <w:jc w:val="both"/>
      </w:pPr>
      <w:r>
        <w:rPr>
          <w:rFonts w:ascii="Times New Roman"/>
          <w:b w:val="false"/>
          <w:i w:val="false"/>
          <w:color w:val="000000"/>
          <w:sz w:val="28"/>
        </w:rPr>
        <w:t>
      58) Павлодар облысының білім беру басқармасы Екібастұз қаласы білім беру бөлімінің "№ 16 сәбилер бақшасы" коммуналдық мемлекеттік қазыналық кәсіпорыны.</w:t>
      </w:r>
    </w:p>
    <w:p>
      <w:pPr>
        <w:spacing w:after="0"/>
        <w:ind w:left="0"/>
        <w:jc w:val="both"/>
      </w:pPr>
      <w:r>
        <w:rPr>
          <w:rFonts w:ascii="Times New Roman"/>
          <w:b w:val="false"/>
          <w:i w:val="false"/>
          <w:color w:val="000000"/>
          <w:sz w:val="28"/>
        </w:rPr>
        <w:t>
      59) Павлодар облысының білім беру басқармасы Екібастұз қаласы білім беру бөлімінің "Солнечный поселкесінің № 17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60) Павлодар облысының білім беру басқармасы Екібастұз қаласы білім беру бөлімінің "Денешынықтыру-сауықтыру үлгісіндегі № 18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61) Павлодар облысының білім беру басқармасы Екібастұз қаласы білім беру бөлімінің "№ 20 көптiлдiлiктi дамыту орталығы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62) Павлодар облысының білім беру басқармасы Екібастұз қаласы білім беру бөлімінің "№ 21 ресурстық орталық" коммуналдық мемлекеттік қазыналық кәсіпорны.</w:t>
      </w:r>
    </w:p>
    <w:p>
      <w:pPr>
        <w:spacing w:after="0"/>
        <w:ind w:left="0"/>
        <w:jc w:val="both"/>
      </w:pPr>
      <w:r>
        <w:rPr>
          <w:rFonts w:ascii="Times New Roman"/>
          <w:b w:val="false"/>
          <w:i w:val="false"/>
          <w:color w:val="000000"/>
          <w:sz w:val="28"/>
        </w:rPr>
        <w:t>
      63) Павлодар облысының білім беру басқармасы Екібастұз қаласы білім беру бөлімінің "№ 22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64) Павлодар облысының білім беру басқармасы Екібастұз қаласы білім беру бөлімінің "№ 23 мектепке дейінгі гимназия" коммуналдық мемлекеттік қазыналық кәсіпорны.</w:t>
      </w:r>
    </w:p>
    <w:p>
      <w:pPr>
        <w:spacing w:after="0"/>
        <w:ind w:left="0"/>
        <w:jc w:val="both"/>
      </w:pPr>
      <w:r>
        <w:rPr>
          <w:rFonts w:ascii="Times New Roman"/>
          <w:b w:val="false"/>
          <w:i w:val="false"/>
          <w:color w:val="000000"/>
          <w:sz w:val="28"/>
        </w:rPr>
        <w:t>
      65) Павлодар облысының білім беру басқармасы Екібастұз қаласы білім беру бөлімінің "№ 24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66) Павлодар облысының білім беру басқармасы Екібастұз қаласы білім беру бөлімінің "№ 25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67) Павлодар облысының білім беру басқармасы Екібастұз қаласы білім беру бөлімінің "№ 26 сәбилер бақшасы" коммуналдық мемлекеттік қазыналық кәсіпорны.</w:t>
      </w:r>
    </w:p>
    <w:p>
      <w:pPr>
        <w:spacing w:after="0"/>
        <w:ind w:left="0"/>
        <w:jc w:val="both"/>
      </w:pPr>
      <w:r>
        <w:rPr>
          <w:rFonts w:ascii="Times New Roman"/>
          <w:b w:val="false"/>
          <w:i w:val="false"/>
          <w:color w:val="000000"/>
          <w:sz w:val="28"/>
        </w:rPr>
        <w:t>
      68) Павлодар облысының білім беру басқармасы Екібастұз қаласы білім беру бөлімінің "№ 27 сәбилер бақшасы" коммуналдық мемлекеттік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