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18a9f" w14:textId="a918a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облысында үй жануарларын ұстаудың және серуендетудің қағидаларын бекіту туралы</w:t>
      </w:r>
    </w:p>
    <w:p>
      <w:pPr>
        <w:spacing w:after="0"/>
        <w:ind w:left="0"/>
        <w:jc w:val="both"/>
      </w:pPr>
      <w:r>
        <w:rPr>
          <w:rFonts w:ascii="Times New Roman"/>
          <w:b w:val="false"/>
          <w:i w:val="false"/>
          <w:color w:val="000000"/>
          <w:sz w:val="28"/>
        </w:rPr>
        <w:t>Павлодар облыстық мәслихатының 2022 жылғы 8 тамыздағы № 182/14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2-2-тармағына</w:t>
      </w:r>
      <w:r>
        <w:rPr>
          <w:rFonts w:ascii="Times New Roman"/>
          <w:b w:val="false"/>
          <w:i w:val="false"/>
          <w:color w:val="000000"/>
          <w:sz w:val="28"/>
        </w:rPr>
        <w:t xml:space="preserve">,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"Жануарларға жауапкершілікпен қарау туралы" </w:t>
      </w:r>
      <w:r>
        <w:rPr>
          <w:rFonts w:ascii="Times New Roman"/>
          <w:b w:val="false"/>
          <w:i w:val="false"/>
          <w:color w:val="000000"/>
          <w:sz w:val="28"/>
        </w:rPr>
        <w:t>Заңына</w:t>
      </w:r>
      <w:r>
        <w:rPr>
          <w:rFonts w:ascii="Times New Roman"/>
          <w:b w:val="false"/>
          <w:i w:val="false"/>
          <w:color w:val="000000"/>
          <w:sz w:val="28"/>
        </w:rPr>
        <w:t xml:space="preserve"> сәйкес Павлодар облыстық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Павлодар облысында үй жануарларын ұстаудың және серуендетудің қағидалары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 2022 жылғы</w:t>
            </w:r>
            <w:r>
              <w:br/>
            </w:r>
            <w:r>
              <w:rPr>
                <w:rFonts w:ascii="Times New Roman"/>
                <w:b w:val="false"/>
                <w:i w:val="false"/>
                <w:color w:val="000000"/>
                <w:sz w:val="20"/>
              </w:rPr>
              <w:t>8 тамыздағы № 182/14</w:t>
            </w:r>
            <w:r>
              <w:br/>
            </w:r>
            <w:r>
              <w:rPr>
                <w:rFonts w:ascii="Times New Roman"/>
                <w:b w:val="false"/>
                <w:i w:val="false"/>
                <w:color w:val="000000"/>
                <w:sz w:val="20"/>
              </w:rPr>
              <w:t>шешіміне қосымша</w:t>
            </w:r>
          </w:p>
        </w:tc>
      </w:tr>
    </w:tbl>
    <w:bookmarkStart w:name="z5" w:id="3"/>
    <w:p>
      <w:pPr>
        <w:spacing w:after="0"/>
        <w:ind w:left="0"/>
        <w:jc w:val="left"/>
      </w:pPr>
      <w:r>
        <w:rPr>
          <w:rFonts w:ascii="Times New Roman"/>
          <w:b/>
          <w:i w:val="false"/>
          <w:color w:val="000000"/>
        </w:rPr>
        <w:t xml:space="preserve"> Павлодар облысында үй жануарларын ұстаудың және серуендетудің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Павлодар облысында үй жануарларын ұстаудың және серуендетудің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2-2-тармағына</w:t>
      </w:r>
      <w:r>
        <w:rPr>
          <w:rFonts w:ascii="Times New Roman"/>
          <w:b w:val="false"/>
          <w:i w:val="false"/>
          <w:color w:val="000000"/>
          <w:sz w:val="28"/>
        </w:rPr>
        <w:t xml:space="preserve">,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"Жануарларға жауапкершілікпен қарау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Экология, геология және табиғи ресурстар министрінің 2022 жылғы 20 мамырдағы "Үй жануарларын ұстаудың және серуендетудің үлгілік қағидаларын бекіту туралы" № 168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облысында үй жануарларын ұстаудың және серуендетудің тәртібін белгілейді.</w:t>
      </w:r>
    </w:p>
    <w:bookmarkStart w:name="z7" w:id="5"/>
    <w:p>
      <w:pPr>
        <w:spacing w:after="0"/>
        <w:ind w:left="0"/>
        <w:jc w:val="both"/>
      </w:pPr>
      <w:r>
        <w:rPr>
          <w:rFonts w:ascii="Times New Roman"/>
          <w:b w:val="false"/>
          <w:i w:val="false"/>
          <w:color w:val="000000"/>
          <w:sz w:val="28"/>
        </w:rPr>
        <w:t xml:space="preserve">
      2. Қағидаларда мынадай негізгі ұғымдар мен терминдер пайдаланылады: </w:t>
      </w:r>
    </w:p>
    <w:bookmarkEnd w:id="5"/>
    <w:p>
      <w:pPr>
        <w:spacing w:after="0"/>
        <w:ind w:left="0"/>
        <w:jc w:val="both"/>
      </w:pPr>
      <w:r>
        <w:rPr>
          <w:rFonts w:ascii="Times New Roman"/>
          <w:b w:val="false"/>
          <w:i w:val="false"/>
          <w:color w:val="000000"/>
          <w:sz w:val="28"/>
        </w:rPr>
        <w:t xml:space="preserve">
      1) жануардың иесі – жануар меншік құқығымен немесе өзгедей заттық құқықпен тиесілі болатын жеке немесе заңды тұлға; </w:t>
      </w:r>
    </w:p>
    <w:p>
      <w:pPr>
        <w:spacing w:after="0"/>
        <w:ind w:left="0"/>
        <w:jc w:val="both"/>
      </w:pPr>
      <w:r>
        <w:rPr>
          <w:rFonts w:ascii="Times New Roman"/>
          <w:b w:val="false"/>
          <w:i w:val="false"/>
          <w:color w:val="000000"/>
          <w:sz w:val="28"/>
        </w:rPr>
        <w:t xml:space="preserve">
      2) жауапты адам – жануар иесінің осы Заңда белгіленген құқықтары мен міндеттерін жануар иесінің жазбаша тапсырмасы бойынша өзіне алатын адам; </w:t>
      </w:r>
    </w:p>
    <w:p>
      <w:pPr>
        <w:spacing w:after="0"/>
        <w:ind w:left="0"/>
        <w:jc w:val="both"/>
      </w:pPr>
      <w:r>
        <w:rPr>
          <w:rFonts w:ascii="Times New Roman"/>
          <w:b w:val="false"/>
          <w:i w:val="false"/>
          <w:color w:val="000000"/>
          <w:sz w:val="28"/>
        </w:rPr>
        <w:t xml:space="preserve">
      3) иттерге арналған үйрету алаңы – иттерді үйрету үшін арнайы бөлінген, жаттығуға арналған арнаулы құралдармен жабдықталған қоршалған аумақ; </w:t>
      </w:r>
    </w:p>
    <w:p>
      <w:pPr>
        <w:spacing w:after="0"/>
        <w:ind w:left="0"/>
        <w:jc w:val="both"/>
      </w:pPr>
      <w:r>
        <w:rPr>
          <w:rFonts w:ascii="Times New Roman"/>
          <w:b w:val="false"/>
          <w:i w:val="false"/>
          <w:color w:val="000000"/>
          <w:sz w:val="28"/>
        </w:rPr>
        <w:t xml:space="preserve">
      4) үй жануарлары (компаньон жануарлар) (бұдан әрі – үй жануарлары)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 </w:t>
      </w:r>
    </w:p>
    <w:p>
      <w:pPr>
        <w:spacing w:after="0"/>
        <w:ind w:left="0"/>
        <w:jc w:val="both"/>
      </w:pPr>
      <w:r>
        <w:rPr>
          <w:rFonts w:ascii="Times New Roman"/>
          <w:b w:val="false"/>
          <w:i w:val="false"/>
          <w:color w:val="000000"/>
          <w:sz w:val="28"/>
        </w:rPr>
        <w:t xml:space="preserve">
      5)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 </w:t>
      </w:r>
    </w:p>
    <w:p>
      <w:pPr>
        <w:spacing w:after="0"/>
        <w:ind w:left="0"/>
        <w:jc w:val="both"/>
      </w:pPr>
      <w:r>
        <w:rPr>
          <w:rFonts w:ascii="Times New Roman"/>
          <w:b w:val="false"/>
          <w:i w:val="false"/>
          <w:color w:val="000000"/>
          <w:sz w:val="28"/>
        </w:rPr>
        <w:t>
      6) үй жануарларының (иттердің) еркін жүруі – жануардың тұмылдырықсыз және қарғыбаусыз ұстау иесінің қатысуымен үй-жайынан немесе аумағынан тыс жерде арнайы бөлінген аумақтарда, иттерді серуендетуге арналған алаңда немесе жануардың табиғи дене және физиологиялық қажеттіліктерін қанағаттандыру үшін үйрету алаңында болуы;</w:t>
      </w:r>
    </w:p>
    <w:p>
      <w:pPr>
        <w:spacing w:after="0"/>
        <w:ind w:left="0"/>
        <w:jc w:val="both"/>
      </w:pPr>
      <w:r>
        <w:rPr>
          <w:rFonts w:ascii="Times New Roman"/>
          <w:b w:val="false"/>
          <w:i w:val="false"/>
          <w:color w:val="000000"/>
          <w:sz w:val="28"/>
        </w:rPr>
        <w:t xml:space="preserve">
      7) үй жануарларының өз бетінше серуендеуі – үй жануарларының ұстау орнынан тыс жерде жануар иесінсіз және (немесе) жауапты адамсыз өз бетінше болуы; </w:t>
      </w:r>
    </w:p>
    <w:p>
      <w:pPr>
        <w:spacing w:after="0"/>
        <w:ind w:left="0"/>
        <w:jc w:val="both"/>
      </w:pPr>
      <w:r>
        <w:rPr>
          <w:rFonts w:ascii="Times New Roman"/>
          <w:b w:val="false"/>
          <w:i w:val="false"/>
          <w:color w:val="000000"/>
          <w:sz w:val="28"/>
        </w:rPr>
        <w:t>
      8)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облыстық мәслихатының 30.11.2023 </w:t>
      </w:r>
      <w:r>
        <w:rPr>
          <w:rFonts w:ascii="Times New Roman"/>
          <w:b w:val="false"/>
          <w:i w:val="false"/>
          <w:color w:val="000000"/>
          <w:sz w:val="28"/>
        </w:rPr>
        <w:t>№ 77/6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Үй жануарларын ұстаудың тәртібі</w:t>
      </w:r>
    </w:p>
    <w:p>
      <w:pPr>
        <w:spacing w:after="0"/>
        <w:ind w:left="0"/>
        <w:jc w:val="both"/>
      </w:pPr>
      <w:r>
        <w:rPr>
          <w:rFonts w:ascii="Times New Roman"/>
          <w:b w:val="false"/>
          <w:i w:val="false"/>
          <w:color w:val="000000"/>
          <w:sz w:val="28"/>
        </w:rPr>
        <w:t>
      3. Үй жануарларын ұстау жөніндегі талаптарға мыналар жатады:</w:t>
      </w:r>
    </w:p>
    <w:p>
      <w:pPr>
        <w:spacing w:after="0"/>
        <w:ind w:left="0"/>
        <w:jc w:val="both"/>
      </w:pPr>
      <w:r>
        <w:rPr>
          <w:rFonts w:ascii="Times New Roman"/>
          <w:b w:val="false"/>
          <w:i w:val="false"/>
          <w:color w:val="000000"/>
          <w:sz w:val="28"/>
        </w:rPr>
        <w:t>
      1) үй жануарларын күтіп-бағу жағдайлары олардың биологиялық, түрлік және жеке ерекшеліктеріне сәйкес келуге, олардың табиғи қажеттерін қанағаттандырады;</w:t>
      </w:r>
    </w:p>
    <w:p>
      <w:pPr>
        <w:spacing w:after="0"/>
        <w:ind w:left="0"/>
        <w:jc w:val="both"/>
      </w:pPr>
      <w:r>
        <w:rPr>
          <w:rFonts w:ascii="Times New Roman"/>
          <w:b w:val="false"/>
          <w:i w:val="false"/>
          <w:color w:val="000000"/>
          <w:sz w:val="28"/>
        </w:rPr>
        <w:t>
      2) Қазақстан Республикасының ветеринария саласындағы заңнамасының талаптарына сәйкес үй жануарлары ауруларының профилактикасын, диагностикасын, оларды емдеуді және жоюды қамтамасыз ету болып табылады.</w:t>
      </w:r>
    </w:p>
    <w:p>
      <w:pPr>
        <w:spacing w:after="0"/>
        <w:ind w:left="0"/>
        <w:jc w:val="both"/>
      </w:pPr>
      <w:r>
        <w:rPr>
          <w:rFonts w:ascii="Times New Roman"/>
          <w:b w:val="false"/>
          <w:i w:val="false"/>
          <w:color w:val="000000"/>
          <w:sz w:val="28"/>
        </w:rPr>
        <w:t>
      4. Үй жануарының иесі және жауапты адамы, адамдар мен жануарлардың денсаулығына қауіп төндіруге, айналадағыларға зиян келтіруге жол бермейтін жағдайларды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Павлодар облыстық мәслихатының 30.11.2023 </w:t>
      </w:r>
      <w:r>
        <w:rPr>
          <w:rFonts w:ascii="Times New Roman"/>
          <w:b w:val="false"/>
          <w:i w:val="false"/>
          <w:color w:val="000000"/>
          <w:sz w:val="28"/>
        </w:rPr>
        <w:t>№ 77/6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Үй жануарларын төмендегідей орындарда ұстауға рұқсат етілмейді:</w:t>
      </w:r>
    </w:p>
    <w:p>
      <w:pPr>
        <w:spacing w:after="0"/>
        <w:ind w:left="0"/>
        <w:jc w:val="both"/>
      </w:pPr>
      <w:r>
        <w:rPr>
          <w:rFonts w:ascii="Times New Roman"/>
          <w:b w:val="false"/>
          <w:i w:val="false"/>
          <w:color w:val="000000"/>
          <w:sz w:val="28"/>
        </w:rPr>
        <w:t>
      1)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 ұстау орындарында;</w:t>
      </w:r>
    </w:p>
    <w:p>
      <w:pPr>
        <w:spacing w:after="0"/>
        <w:ind w:left="0"/>
        <w:jc w:val="both"/>
      </w:pPr>
      <w:r>
        <w:rPr>
          <w:rFonts w:ascii="Times New Roman"/>
          <w:b w:val="false"/>
          <w:i w:val="false"/>
          <w:color w:val="000000"/>
          <w:sz w:val="28"/>
        </w:rPr>
        <w:t>
      2) ортақ пайдаланылатын орындарда (баспалдақ алаңдары, жертөлелер, шатырлар, шектес балкондар, лоджиялар және ортақ пайдаланылатын қосалқы үй-жайлар);</w:t>
      </w:r>
    </w:p>
    <w:p>
      <w:pPr>
        <w:spacing w:after="0"/>
        <w:ind w:left="0"/>
        <w:jc w:val="both"/>
      </w:pPr>
      <w:r>
        <w:rPr>
          <w:rFonts w:ascii="Times New Roman"/>
          <w:b w:val="false"/>
          <w:i w:val="false"/>
          <w:color w:val="000000"/>
          <w:sz w:val="28"/>
        </w:rPr>
        <w:t>
      3) үй маңындағы аумақтарда (жеке тұрғын үйлердің үй маңындағы аумақтарынан басқа);</w:t>
      </w:r>
    </w:p>
    <w:p>
      <w:pPr>
        <w:spacing w:after="0"/>
        <w:ind w:left="0"/>
        <w:jc w:val="both"/>
      </w:pPr>
      <w:r>
        <w:rPr>
          <w:rFonts w:ascii="Times New Roman"/>
          <w:b w:val="false"/>
          <w:i w:val="false"/>
          <w:color w:val="000000"/>
          <w:sz w:val="28"/>
        </w:rPr>
        <w:t>
      4) асүйлер мен жатақхана дәліздерінде.</w:t>
      </w:r>
    </w:p>
    <w:p>
      <w:pPr>
        <w:spacing w:after="0"/>
        <w:ind w:left="0"/>
        <w:jc w:val="both"/>
      </w:pPr>
      <w:r>
        <w:rPr>
          <w:rFonts w:ascii="Times New Roman"/>
          <w:b w:val="false"/>
          <w:i w:val="false"/>
          <w:color w:val="000000"/>
          <w:sz w:val="28"/>
        </w:rPr>
        <w:t>
      6. Үй жануарларының иесі және жауапты адам тұрғын және тұрғын емес үй-жайлардың, оның ішінде кондоминиум объектілерінің, қоғамдық орындардың үй жануарларымен ластануына, қоршаған ортаға зиян келтіруіне жол берілмейді.</w:t>
      </w:r>
    </w:p>
    <w:p>
      <w:pPr>
        <w:spacing w:after="0"/>
        <w:ind w:left="0"/>
        <w:jc w:val="both"/>
      </w:pPr>
      <w:r>
        <w:rPr>
          <w:rFonts w:ascii="Times New Roman"/>
          <w:b w:val="false"/>
          <w:i w:val="false"/>
          <w:color w:val="000000"/>
          <w:sz w:val="28"/>
        </w:rPr>
        <w:t>
      7. Бірнеше отбасы тұратын тұрғынжайда (жеке тұрғын үй, пәтер, жатақханадағы бөлме, модульдік (мобильді) тұрғын үй) үй жануарларын ұстау медициналық қарсы көрсетілімдерді ескере отырып, барлық тұратын кәмелетке толған отбасы мүшелерінің келісімімен жүзеге асырылады.</w:t>
      </w:r>
    </w:p>
    <w:p>
      <w:pPr>
        <w:spacing w:after="0"/>
        <w:ind w:left="0"/>
        <w:jc w:val="both"/>
      </w:pPr>
      <w:r>
        <w:rPr>
          <w:rFonts w:ascii="Times New Roman"/>
          <w:b w:val="false"/>
          <w:i w:val="false"/>
          <w:color w:val="000000"/>
          <w:sz w:val="28"/>
        </w:rPr>
        <w:t>
      8. Бау-бақша, саяжай кооперативтерінің, демалыс үйлерінің аумақтарында санитариялық-гигиеналық ережелердің талаптарын сақтай отырып, үй жануарларын ұстауға жол беріледі.</w:t>
      </w:r>
    </w:p>
    <w:p>
      <w:pPr>
        <w:spacing w:after="0"/>
        <w:ind w:left="0"/>
        <w:jc w:val="both"/>
      </w:pPr>
      <w:r>
        <w:rPr>
          <w:rFonts w:ascii="Times New Roman"/>
          <w:b w:val="false"/>
          <w:i w:val="false"/>
          <w:color w:val="000000"/>
          <w:sz w:val="28"/>
        </w:rPr>
        <w:t>
      8-1. Үй жануарларының иесі немесе жауапты адамы осы аумаққа кіреберісте жануар иесінің ерекше жауапкершілігін талап ететін үй жануарының бар екендігі туралы ескерту жазбаны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 Павлодар облыстық мәслихатының 30.11.2023 </w:t>
      </w:r>
      <w:r>
        <w:rPr>
          <w:rFonts w:ascii="Times New Roman"/>
          <w:b w:val="false"/>
          <w:i w:val="false"/>
          <w:color w:val="000000"/>
          <w:sz w:val="28"/>
        </w:rPr>
        <w:t>№ 77/6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Қонақүйге әкімшілікпен келісім бойынша иесіне итпен немесе мысықпен қоныстануға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Павлодар облыстық мәслихатының 30.11.2023 </w:t>
      </w:r>
      <w:r>
        <w:rPr>
          <w:rFonts w:ascii="Times New Roman"/>
          <w:b w:val="false"/>
          <w:i w:val="false"/>
          <w:color w:val="000000"/>
          <w:sz w:val="28"/>
        </w:rPr>
        <w:t>№ 77/6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Үй жануарларын қараусыз қалдыруға жол берілмейді. Қарау мүмкін болмаған жағдайда үй жануарының иесі немесе жауапты тұлға:</w:t>
      </w:r>
    </w:p>
    <w:p>
      <w:pPr>
        <w:spacing w:after="0"/>
        <w:ind w:left="0"/>
        <w:jc w:val="both"/>
      </w:pPr>
      <w:r>
        <w:rPr>
          <w:rFonts w:ascii="Times New Roman"/>
          <w:b w:val="false"/>
          <w:i w:val="false"/>
          <w:color w:val="000000"/>
          <w:sz w:val="28"/>
        </w:rPr>
        <w:t>
      1) жануарды үй жануарларына арналған панажайға уақытша күтіп-бағуға орналастырады;</w:t>
      </w:r>
    </w:p>
    <w:p>
      <w:pPr>
        <w:spacing w:after="0"/>
        <w:ind w:left="0"/>
        <w:jc w:val="both"/>
      </w:pPr>
      <w:r>
        <w:rPr>
          <w:rFonts w:ascii="Times New Roman"/>
          <w:b w:val="false"/>
          <w:i w:val="false"/>
          <w:color w:val="000000"/>
          <w:sz w:val="28"/>
        </w:rPr>
        <w:t>
      2) үшінші адамдарға уақытша күтіп-бағуға береді;</w:t>
      </w:r>
    </w:p>
    <w:p>
      <w:pPr>
        <w:spacing w:after="0"/>
        <w:ind w:left="0"/>
        <w:jc w:val="both"/>
      </w:pPr>
      <w:r>
        <w:rPr>
          <w:rFonts w:ascii="Times New Roman"/>
          <w:b w:val="false"/>
          <w:i w:val="false"/>
          <w:color w:val="000000"/>
          <w:sz w:val="28"/>
        </w:rPr>
        <w:t>
      3) зоологиялық жатынжайға орналастырады.</w:t>
      </w:r>
    </w:p>
    <w:p>
      <w:pPr>
        <w:spacing w:after="0"/>
        <w:ind w:left="0"/>
        <w:jc w:val="both"/>
      </w:pPr>
      <w:r>
        <w:rPr>
          <w:rFonts w:ascii="Times New Roman"/>
          <w:b w:val="false"/>
          <w:i w:val="false"/>
          <w:color w:val="000000"/>
          <w:sz w:val="28"/>
        </w:rPr>
        <w:t>
      11. Үй жануарын одан әрі ұстау мүмкін болмаған жағдайда жануар иесі және жауапты адам үй жануарын одан әрі орналастыруға шаралар қабылдайды.</w:t>
      </w:r>
    </w:p>
    <w:p>
      <w:pPr>
        <w:spacing w:after="0"/>
        <w:ind w:left="0"/>
        <w:jc w:val="both"/>
      </w:pPr>
      <w:r>
        <w:rPr>
          <w:rFonts w:ascii="Times New Roman"/>
          <w:b w:val="false"/>
          <w:i w:val="false"/>
          <w:color w:val="000000"/>
          <w:sz w:val="28"/>
        </w:rPr>
        <w:t>
      11-1. Жануардан бас тарту оған басқа адам меншік құқығын иленгенге дейін иесінің үй жануарына қатысты міндеттерін тоқтатуға әкеп соқпайды.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11-1-тармақпен толықтырылды - Павлодар облыстық мәслихатының 30.11.2023 </w:t>
      </w:r>
      <w:r>
        <w:rPr>
          <w:rFonts w:ascii="Times New Roman"/>
          <w:b w:val="false"/>
          <w:i w:val="false"/>
          <w:color w:val="000000"/>
          <w:sz w:val="28"/>
        </w:rPr>
        <w:t>№ 77/6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Иттерді өздігінен серуендеуін және адамдар мен жануарларға шабуыл жасауды болдырмайтын жағдайларда ұсталады. Мұндай жағдайлар болмаған жағдайда ит байлануы немесе үйшікте болады.</w:t>
      </w:r>
    </w:p>
    <w:bookmarkStart w:name="z8" w:id="6"/>
    <w:p>
      <w:pPr>
        <w:spacing w:after="0"/>
        <w:ind w:left="0"/>
        <w:jc w:val="left"/>
      </w:pPr>
      <w:r>
        <w:rPr>
          <w:rFonts w:ascii="Times New Roman"/>
          <w:b/>
          <w:i w:val="false"/>
          <w:color w:val="000000"/>
        </w:rPr>
        <w:t xml:space="preserve"> 3-тарау. Үй жануарларын серуендету тәртібі</w:t>
      </w:r>
    </w:p>
    <w:bookmarkEnd w:id="6"/>
    <w:p>
      <w:pPr>
        <w:spacing w:after="0"/>
        <w:ind w:left="0"/>
        <w:jc w:val="both"/>
      </w:pPr>
      <w:r>
        <w:rPr>
          <w:rFonts w:ascii="Times New Roman"/>
          <w:b w:val="false"/>
          <w:i w:val="false"/>
          <w:color w:val="000000"/>
          <w:sz w:val="28"/>
        </w:rPr>
        <w:t>
      13. Үй жануарларын серуендету адамдардың, басқа жануарлардың қауіпсіздігін қамтамасыз ету, адамдардың мүлкіне үй жануарларының зиян келтіруден қорғау талабымен жүзеге асырылады.</w:t>
      </w:r>
    </w:p>
    <w:p>
      <w:pPr>
        <w:spacing w:after="0"/>
        <w:ind w:left="0"/>
        <w:jc w:val="both"/>
      </w:pPr>
      <w:r>
        <w:rPr>
          <w:rFonts w:ascii="Times New Roman"/>
          <w:b w:val="false"/>
          <w:i w:val="false"/>
          <w:color w:val="000000"/>
          <w:sz w:val="28"/>
        </w:rPr>
        <w:t>
      14. Үй жануарларының иесі және жауапты адам қоғамдық қауіпсіздікті қамтамасыз ету мақсатында облыстың жергілікті өкілді органы белгілеген тәртіппен үй жануарларын серуендету ережелерін сақтайды.</w:t>
      </w:r>
    </w:p>
    <w:p>
      <w:pPr>
        <w:spacing w:after="0"/>
        <w:ind w:left="0"/>
        <w:jc w:val="both"/>
      </w:pPr>
      <w:r>
        <w:rPr>
          <w:rFonts w:ascii="Times New Roman"/>
          <w:b w:val="false"/>
          <w:i w:val="false"/>
          <w:color w:val="000000"/>
          <w:sz w:val="28"/>
        </w:rPr>
        <w:t xml:space="preserve">
      15. Жануар иесінің ерекше жауапкершілігін талап ететін үй жануары жануардың иесіне және (немесе) жауапты адамға меншік құқығымен немесе өзге де заңды негізде тиесілі қоршалған аумақта болатын жағдайларды қоспағанда, серуендету орнына қарамастан, жануар иесінің ерекше жауапкершілігін талап ететін үй жануарларын тұмылдырықсыз және 1,5 (бір жарым) метрден асатын қарғыбаусыз серуендетуге рұқсат етілмейді. </w:t>
      </w:r>
    </w:p>
    <w:p>
      <w:pPr>
        <w:spacing w:after="0"/>
        <w:ind w:left="0"/>
        <w:jc w:val="both"/>
      </w:pPr>
      <w:r>
        <w:rPr>
          <w:rFonts w:ascii="Times New Roman"/>
          <w:b w:val="false"/>
          <w:i w:val="false"/>
          <w:color w:val="000000"/>
          <w:sz w:val="28"/>
        </w:rPr>
        <w:t xml:space="preserve">
      Үй жануарларын серуендету кезінде иелері мен жауапты адамдар мынадай талаптарды сақтайды (ерекше жауапкершілікті талап ететін үй жануарларын қоспағанда): </w:t>
      </w:r>
    </w:p>
    <w:p>
      <w:pPr>
        <w:spacing w:after="0"/>
        <w:ind w:left="0"/>
        <w:jc w:val="both"/>
      </w:pPr>
      <w:r>
        <w:rPr>
          <w:rFonts w:ascii="Times New Roman"/>
          <w:b w:val="false"/>
          <w:i w:val="false"/>
          <w:color w:val="000000"/>
          <w:sz w:val="28"/>
        </w:rPr>
        <w:t>
      1) ит қоғамдық орындарда 2 (екі) метрден аспайтын қарғыбауда болуы керек;</w:t>
      </w:r>
    </w:p>
    <w:p>
      <w:pPr>
        <w:spacing w:after="0"/>
        <w:ind w:left="0"/>
        <w:jc w:val="both"/>
      </w:pPr>
      <w:r>
        <w:rPr>
          <w:rFonts w:ascii="Times New Roman"/>
          <w:b w:val="false"/>
          <w:i w:val="false"/>
          <w:color w:val="000000"/>
          <w:sz w:val="28"/>
        </w:rPr>
        <w:t>
      2) тұмылдырық итке оны тасымалдау кезінде, адамдар көп жиналатын жерде, сондай-ақ жергілікті атқарушы органдар, ұйымдар, мекемелер белгілеген орындарда кигізіледі;</w:t>
      </w:r>
    </w:p>
    <w:p>
      <w:pPr>
        <w:spacing w:after="0"/>
        <w:ind w:left="0"/>
        <w:jc w:val="both"/>
      </w:pPr>
      <w:r>
        <w:rPr>
          <w:rFonts w:ascii="Times New Roman"/>
          <w:b w:val="false"/>
          <w:i w:val="false"/>
          <w:color w:val="000000"/>
          <w:sz w:val="28"/>
        </w:rPr>
        <w:t xml:space="preserve">
      3) барлық мысықтардың тұқымдары және олардың аралас тұқымдары әбзелмен және қарғыбаумен серуендейді; </w:t>
      </w:r>
    </w:p>
    <w:p>
      <w:pPr>
        <w:spacing w:after="0"/>
        <w:ind w:left="0"/>
        <w:jc w:val="both"/>
      </w:pPr>
      <w:r>
        <w:rPr>
          <w:rFonts w:ascii="Times New Roman"/>
          <w:b w:val="false"/>
          <w:i w:val="false"/>
          <w:color w:val="000000"/>
          <w:sz w:val="28"/>
        </w:rPr>
        <w:t xml:space="preserve">
      4) магистральдар маңындағы көшелер арқылы өту кезінде жол-көлік оқиғаларын және жолдың жүріс бөлігінде оның өлуін болдырмау үшін үй жануарлары 1,5 (бір жарым) метрден аспайтын қысқа қарғыбауға алынады; </w:t>
      </w:r>
    </w:p>
    <w:p>
      <w:pPr>
        <w:spacing w:after="0"/>
        <w:ind w:left="0"/>
        <w:jc w:val="both"/>
      </w:pPr>
      <w:r>
        <w:rPr>
          <w:rFonts w:ascii="Times New Roman"/>
          <w:b w:val="false"/>
          <w:i w:val="false"/>
          <w:color w:val="000000"/>
          <w:sz w:val="28"/>
        </w:rPr>
        <w:t xml:space="preserve">
      5) иесі итті иесінің осы ғимараттың ішінде болған уақытына ғимараттың жанында ерікті түрде шешілуін болдырмайтын байламда және 1,5 (бір жарым) метрден аспайтын қысқа қарғыбаумен тұмылдырықта қалдыра алады; </w:t>
      </w:r>
    </w:p>
    <w:p>
      <w:pPr>
        <w:spacing w:after="0"/>
        <w:ind w:left="0"/>
        <w:jc w:val="both"/>
      </w:pPr>
      <w:r>
        <w:rPr>
          <w:rFonts w:ascii="Times New Roman"/>
          <w:b w:val="false"/>
          <w:i w:val="false"/>
          <w:color w:val="000000"/>
          <w:sz w:val="28"/>
        </w:rPr>
        <w:t xml:space="preserve">
      6) иттерді серуендетуге тыйым салынған жерлерде ит иесі немесе жауапты адам айналасындағыларға қауіп төндірмей, тұмылдырықпен және 1,5 (бір жарым) метрден аспайтын қысқа қарғыбауда итпен аумақты кесіп өтуіне болады; </w:t>
      </w:r>
    </w:p>
    <w:p>
      <w:pPr>
        <w:spacing w:after="0"/>
        <w:ind w:left="0"/>
        <w:jc w:val="both"/>
      </w:pPr>
      <w:r>
        <w:rPr>
          <w:rFonts w:ascii="Times New Roman"/>
          <w:b w:val="false"/>
          <w:i w:val="false"/>
          <w:color w:val="000000"/>
          <w:sz w:val="28"/>
        </w:rPr>
        <w:t>
      7) иттерді еркін серуендетуге арнайы бөлінген аумақтарда, алаңда иттерді еркін серуендетуге жол беріледі.</w:t>
      </w:r>
    </w:p>
    <w:p>
      <w:pPr>
        <w:spacing w:after="0"/>
        <w:ind w:left="0"/>
        <w:jc w:val="both"/>
      </w:pPr>
      <w:r>
        <w:rPr>
          <w:rFonts w:ascii="Times New Roman"/>
          <w:b w:val="false"/>
          <w:i w:val="false"/>
          <w:color w:val="000000"/>
          <w:sz w:val="28"/>
        </w:rPr>
        <w:t>
      Иттерді серуендетуге тыйым салынатын орындар тиісті белгімен белгіленуге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Павлодар облыстық мәслихатының 30.11.2023 </w:t>
      </w:r>
      <w:r>
        <w:rPr>
          <w:rFonts w:ascii="Times New Roman"/>
          <w:b w:val="false"/>
          <w:i w:val="false"/>
          <w:color w:val="000000"/>
          <w:sz w:val="28"/>
        </w:rPr>
        <w:t>№ 77/6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Иттермен қорғалатын бекітілген аумақтары бар иелер иттерді өздерінің базаларында, қоймаларында, өндірістік үй-жайларында тек түнгі уақытта және қоршалған аумақта еркін серуендетеді. Күндізгі уақытта иттер байлауда немесе үйшікте болады.</w:t>
      </w:r>
    </w:p>
    <w:p>
      <w:pPr>
        <w:spacing w:after="0"/>
        <w:ind w:left="0"/>
        <w:jc w:val="both"/>
      </w:pPr>
      <w:r>
        <w:rPr>
          <w:rFonts w:ascii="Times New Roman"/>
          <w:b w:val="false"/>
          <w:i w:val="false"/>
          <w:color w:val="000000"/>
          <w:sz w:val="28"/>
        </w:rPr>
        <w:t>
      17. Елді мекен аумағында мыналарға:</w:t>
      </w:r>
    </w:p>
    <w:p>
      <w:pPr>
        <w:spacing w:after="0"/>
        <w:ind w:left="0"/>
        <w:jc w:val="both"/>
      </w:pPr>
      <w:r>
        <w:rPr>
          <w:rFonts w:ascii="Times New Roman"/>
          <w:b w:val="false"/>
          <w:i w:val="false"/>
          <w:color w:val="000000"/>
          <w:sz w:val="28"/>
        </w:rPr>
        <w:t>
      1) иттердің еркін жүруі;</w:t>
      </w:r>
    </w:p>
    <w:p>
      <w:pPr>
        <w:spacing w:after="0"/>
        <w:ind w:left="0"/>
        <w:jc w:val="both"/>
      </w:pPr>
      <w:r>
        <w:rPr>
          <w:rFonts w:ascii="Times New Roman"/>
          <w:b w:val="false"/>
          <w:i w:val="false"/>
          <w:color w:val="000000"/>
          <w:sz w:val="28"/>
        </w:rPr>
        <w:t>
      2) өздерінің мінез-құлқын ұстауға қауқарсыз, оның ішінде алкагольден, есірткіден, уытқұмарлықтан мас күйдегі адамдарға үй жануарларын серуендетуге және олармен қоғамдық орындарда және көлікте бірге болуға;</w:t>
      </w:r>
    </w:p>
    <w:p>
      <w:pPr>
        <w:spacing w:after="0"/>
        <w:ind w:left="0"/>
        <w:jc w:val="both"/>
      </w:pPr>
      <w:r>
        <w:rPr>
          <w:rFonts w:ascii="Times New Roman"/>
          <w:b w:val="false"/>
          <w:i w:val="false"/>
          <w:color w:val="000000"/>
          <w:sz w:val="28"/>
        </w:rPr>
        <w:t>
      3) әкімшілікпен келісім бойынша спорттық және өзге де іс-шаралар ұйымдарын қоспағанда мектепке дейінгі балалар, білім беру, дене шынықтыру-спорт және медициналық, емдеу ұйымдарының, мәдениет ұйымдарының, балалар және спорттық ойын алаңдарының аумақтарында және серуендеуге арналмаған тыйым салу белгілері белгіленген аумақтарда үй жануарларын серуендетуге;</w:t>
      </w:r>
    </w:p>
    <w:p>
      <w:pPr>
        <w:spacing w:after="0"/>
        <w:ind w:left="0"/>
        <w:jc w:val="both"/>
      </w:pPr>
      <w:r>
        <w:rPr>
          <w:rFonts w:ascii="Times New Roman"/>
          <w:b w:val="false"/>
          <w:i w:val="false"/>
          <w:color w:val="000000"/>
          <w:sz w:val="28"/>
        </w:rPr>
        <w:t>
      4) адамдарға шомылуға рұқсат етілген аумақта, тоғандарда, фонтандар мен су қабылдағыштарда үй жануарларын шомылдыруға және жуындыруға рұқсат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Павлодар облыстық мәслихатының 30.11.2023 </w:t>
      </w:r>
      <w:r>
        <w:rPr>
          <w:rFonts w:ascii="Times New Roman"/>
          <w:b w:val="false"/>
          <w:i w:val="false"/>
          <w:color w:val="000000"/>
          <w:sz w:val="28"/>
        </w:rPr>
        <w:t>№ 77/6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17-1. Коммерциялық, коммерциялық емес, діни ұйымдардың, балалар, медициналық немесе білім беру ұйымдарының аумағында үй жануарларының болуын және оларды күтіп-ұстауды осы ұйымдар мен мекемелердің меншік иесі (әкімшілік) Қазақстан Республикасының қолданыстағы заңнамасына сәйкес айқындайды.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17-1-тармақпен толықтырылды - Павлодар облыстық мәслихатының 30.11.2023 № </w:t>
      </w:r>
      <w:r>
        <w:rPr>
          <w:rFonts w:ascii="Times New Roman"/>
          <w:b w:val="false"/>
          <w:i w:val="false"/>
          <w:color w:val="000000"/>
          <w:sz w:val="28"/>
        </w:rPr>
        <w:t>77/6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Жануарларға жауапкершілікпен қарау саласында үй жануарларын серуендетуге не өзге мақсатта жануарлармен жүруге тыйым салынған орындарды айқындайды, сондай-ақ қажет болған кезде үй жануарларын серуендетуге арналған орындарды облыстың жергілікті атқарушы органдары жабдықтайды.</w:t>
      </w:r>
    </w:p>
    <w:p>
      <w:pPr>
        <w:spacing w:after="0"/>
        <w:ind w:left="0"/>
        <w:jc w:val="both"/>
      </w:pPr>
      <w:r>
        <w:rPr>
          <w:rFonts w:ascii="Times New Roman"/>
          <w:b w:val="false"/>
          <w:i w:val="false"/>
          <w:color w:val="000000"/>
          <w:sz w:val="28"/>
        </w:rPr>
        <w:t>
      19. Осы Қағидаларды бұзу Қазақстан Республикасының заңнамасымен қарастырылған жауапкершілікке әкеп соғады.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