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60a8" w14:textId="42c6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ауылы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2022 жылғы 2 маусымдағы № 914/2 қаулысы</w:t>
      </w:r>
    </w:p>
    <w:p>
      <w:pPr>
        <w:spacing w:after="0"/>
        <w:ind w:left="0"/>
        <w:jc w:val="both"/>
      </w:pPr>
      <w:bookmarkStart w:name="z1" w:id="0"/>
      <w:r>
        <w:rPr>
          <w:rFonts w:ascii="Times New Roman"/>
          <w:b w:val="false"/>
          <w:i w:val="false"/>
          <w:color w:val="000000"/>
          <w:sz w:val="28"/>
        </w:rPr>
        <w:t xml:space="preserve">
      Қазақстан Республикасы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 xml:space="preserve">18-бабы </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ауылы әкімінің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Осы қаулының 2-қосымшасына сәйкес Павлодар қаласы әкімдігінің кейбір қаулыларының күші жойылсын.</w:t>
      </w:r>
    </w:p>
    <w:bookmarkEnd w:id="2"/>
    <w:bookmarkStart w:name="z4" w:id="3"/>
    <w:p>
      <w:pPr>
        <w:spacing w:after="0"/>
        <w:ind w:left="0"/>
        <w:jc w:val="both"/>
      </w:pPr>
      <w:r>
        <w:rPr>
          <w:rFonts w:ascii="Times New Roman"/>
          <w:b w:val="false"/>
          <w:i w:val="false"/>
          <w:color w:val="000000"/>
          <w:sz w:val="28"/>
        </w:rPr>
        <w:t>
      3. "Павлодар ауылы әкімінің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w:t>
      </w:r>
    </w:p>
    <w:p>
      <w:pPr>
        <w:spacing w:after="0"/>
        <w:ind w:left="0"/>
        <w:jc w:val="both"/>
      </w:pPr>
      <w:r>
        <w:rPr>
          <w:rFonts w:ascii="Times New Roman"/>
          <w:b w:val="false"/>
          <w:i w:val="false"/>
          <w:color w:val="000000"/>
          <w:sz w:val="28"/>
        </w:rPr>
        <w:t>
      осы қаулыдан туындайтын өзге де қажетті шараларды қабылдау.</w:t>
      </w:r>
    </w:p>
    <w:p>
      <w:pPr>
        <w:spacing w:after="0"/>
        <w:ind w:left="0"/>
        <w:jc w:val="both"/>
      </w:pPr>
      <w:r>
        <w:rPr>
          <w:rFonts w:ascii="Times New Roman"/>
          <w:b w:val="false"/>
          <w:i w:val="false"/>
          <w:color w:val="000000"/>
          <w:sz w:val="28"/>
        </w:rPr>
        <w:t>
      4. Осы қаулының орындалуын бақылау қала әкімі аппаратының басшысы Е. Б. Иманзаиповқа жүктелсін.</w:t>
      </w:r>
    </w:p>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 02 " маусым</w:t>
            </w:r>
            <w:r>
              <w:br/>
            </w:r>
            <w:r>
              <w:rPr>
                <w:rFonts w:ascii="Times New Roman"/>
                <w:b w:val="false"/>
                <w:i w:val="false"/>
                <w:color w:val="000000"/>
                <w:sz w:val="20"/>
              </w:rPr>
              <w:t>№ 914/2 қаулысына</w:t>
            </w:r>
            <w:r>
              <w:br/>
            </w:r>
            <w:r>
              <w:rPr>
                <w:rFonts w:ascii="Times New Roman"/>
                <w:b w:val="false"/>
                <w:i w:val="false"/>
                <w:color w:val="000000"/>
                <w:sz w:val="20"/>
              </w:rPr>
              <w:t>1 – қосымша</w:t>
            </w:r>
          </w:p>
        </w:tc>
      </w:tr>
    </w:tbl>
    <w:bookmarkStart w:name="z6" w:id="4"/>
    <w:p>
      <w:pPr>
        <w:spacing w:after="0"/>
        <w:ind w:left="0"/>
        <w:jc w:val="left"/>
      </w:pPr>
      <w:r>
        <w:rPr>
          <w:rFonts w:ascii="Times New Roman"/>
          <w:b/>
          <w:i w:val="false"/>
          <w:color w:val="000000"/>
        </w:rPr>
        <w:t xml:space="preserve"> "Павлодар ауылы әкімінің аппараты" мемлекеттік мекемесі туралы Ереже</w:t>
      </w:r>
    </w:p>
    <w:bookmarkEnd w:id="4"/>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xml:space="preserve">
      1. "Павлодар ауылы әкімінің аппараты" (бұдан әрі - әкім аппараты) Павлодар ауылының әкімі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 </w:t>
      </w:r>
    </w:p>
    <w:p>
      <w:pPr>
        <w:spacing w:after="0"/>
        <w:ind w:left="0"/>
        <w:jc w:val="both"/>
      </w:pPr>
      <w:r>
        <w:rPr>
          <w:rFonts w:ascii="Times New Roman"/>
          <w:b w:val="false"/>
          <w:i w:val="false"/>
          <w:color w:val="000000"/>
          <w:sz w:val="28"/>
        </w:rPr>
        <w:t>
      2. Әкім аппараты өз қызметін Қазақстан Республикасының Конституциясына және заңдарына, Қазақстан Республикасының Президенті мен Үкіметінің актілеріне және өзге де нормативтік құқықтық актілерге, жоғары тұрған мемлекеттік органдардың актілеріне, сондай-ақ осы әкім аппараты туралы Ережеге сәйкес жүзеге асырады</w:t>
      </w:r>
    </w:p>
    <w:p>
      <w:pPr>
        <w:spacing w:after="0"/>
        <w:ind w:left="0"/>
        <w:jc w:val="both"/>
      </w:pPr>
      <w:r>
        <w:rPr>
          <w:rFonts w:ascii="Times New Roman"/>
          <w:b w:val="false"/>
          <w:i w:val="false"/>
          <w:color w:val="000000"/>
          <w:sz w:val="28"/>
        </w:rPr>
        <w:t xml:space="preserve">
      3. Әкім аппараты мемлекеттік мекеменің ұйымдық - құқықтық нысанындағы заңды тұлға болып табылады, Қазақстан Республикасының заңнамасына сәйкес қазақ және орыс тілдерінде өз атауы бар Қазақстан Республикасының Мемлекеттік Елтаңбасы бейнеленген мөрі мен мөртаңбалары, белгіленген үлгідегі бланкілері, қазынашылық органдарында шоттары болады. </w:t>
      </w:r>
    </w:p>
    <w:p>
      <w:pPr>
        <w:spacing w:after="0"/>
        <w:ind w:left="0"/>
        <w:jc w:val="both"/>
      </w:pPr>
      <w:r>
        <w:rPr>
          <w:rFonts w:ascii="Times New Roman"/>
          <w:b w:val="false"/>
          <w:i w:val="false"/>
          <w:color w:val="000000"/>
          <w:sz w:val="28"/>
        </w:rPr>
        <w:t>
      4. Әкім аппараты азаматтық-құқықтық қатынастарға өз атынан түседi.</w:t>
      </w:r>
    </w:p>
    <w:p>
      <w:pPr>
        <w:spacing w:after="0"/>
        <w:ind w:left="0"/>
        <w:jc w:val="both"/>
      </w:pPr>
      <w:r>
        <w:rPr>
          <w:rFonts w:ascii="Times New Roman"/>
          <w:b w:val="false"/>
          <w:i w:val="false"/>
          <w:color w:val="000000"/>
          <w:sz w:val="28"/>
        </w:rPr>
        <w:t>
      5. Әкім аппараты Қазақстан Республикасының заңнамасына сәйкес уәкілеттік берілген жағдайда ол мемлекеттің атынан азаматтық –құқықтық қатынастардың тарапы болуға құқығы бар.</w:t>
      </w:r>
    </w:p>
    <w:p>
      <w:pPr>
        <w:spacing w:after="0"/>
        <w:ind w:left="0"/>
        <w:jc w:val="both"/>
      </w:pPr>
      <w:r>
        <w:rPr>
          <w:rFonts w:ascii="Times New Roman"/>
          <w:b w:val="false"/>
          <w:i w:val="false"/>
          <w:color w:val="000000"/>
          <w:sz w:val="28"/>
        </w:rPr>
        <w:t xml:space="preserve">
      6. Әкім аппараты туралы ережені, оның құрылымын Павлодар қаласының әкімдігі бекітеді. </w:t>
      </w:r>
    </w:p>
    <w:p>
      <w:pPr>
        <w:spacing w:after="0"/>
        <w:ind w:left="0"/>
        <w:jc w:val="both"/>
      </w:pPr>
      <w:r>
        <w:rPr>
          <w:rFonts w:ascii="Times New Roman"/>
          <w:b w:val="false"/>
          <w:i w:val="false"/>
          <w:color w:val="000000"/>
          <w:sz w:val="28"/>
        </w:rPr>
        <w:t xml:space="preserve">
      7. Әкім аппаратын Павлодар қаласының әкімдігі құрады, таратады және қайта құрады. </w:t>
      </w:r>
    </w:p>
    <w:p>
      <w:pPr>
        <w:spacing w:after="0"/>
        <w:ind w:left="0"/>
        <w:jc w:val="both"/>
      </w:pPr>
      <w:r>
        <w:rPr>
          <w:rFonts w:ascii="Times New Roman"/>
          <w:b w:val="false"/>
          <w:i w:val="false"/>
          <w:color w:val="000000"/>
          <w:sz w:val="28"/>
        </w:rPr>
        <w:t>
      8. Әкім аппараты өз құзыретінің мәселелері бойынша заңнамада белгіленген тәртіпте, Қазақстан Республикасының "Қазақстан Республикасындағы жергілікті мемлекеттік басқару және өзін-өзі басқару туралы" Заңына сәйкес ресімделетін әкімнің өкімі, шешімі және басқа да актілермен шешімдер қабылдайды</w:t>
      </w:r>
    </w:p>
    <w:p>
      <w:pPr>
        <w:spacing w:after="0"/>
        <w:ind w:left="0"/>
        <w:jc w:val="both"/>
      </w:pPr>
      <w:r>
        <w:rPr>
          <w:rFonts w:ascii="Times New Roman"/>
          <w:b w:val="false"/>
          <w:i w:val="false"/>
          <w:color w:val="000000"/>
          <w:sz w:val="28"/>
        </w:rPr>
        <w:t>
      9. Әкім аппаратының құрылымы мен штат санының лимиті Қазақстан Республикасы Үкіметінің заңнамасына сәйкес бекітіледі.</w:t>
      </w:r>
    </w:p>
    <w:p>
      <w:pPr>
        <w:spacing w:after="0"/>
        <w:ind w:left="0"/>
        <w:jc w:val="both"/>
      </w:pPr>
      <w:r>
        <w:rPr>
          <w:rFonts w:ascii="Times New Roman"/>
          <w:b w:val="false"/>
          <w:i w:val="false"/>
          <w:color w:val="000000"/>
          <w:sz w:val="28"/>
        </w:rPr>
        <w:t>
      10. Әкім аппаратының мемлекеттік тілдегі толық атауы "Павлодар ауылы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села Павлодарское".</w:t>
      </w:r>
    </w:p>
    <w:p>
      <w:pPr>
        <w:spacing w:after="0"/>
        <w:ind w:left="0"/>
        <w:jc w:val="both"/>
      </w:pPr>
      <w:r>
        <w:rPr>
          <w:rFonts w:ascii="Times New Roman"/>
          <w:b w:val="false"/>
          <w:i w:val="false"/>
          <w:color w:val="000000"/>
          <w:sz w:val="28"/>
        </w:rPr>
        <w:t>
      Әкім аппаратының орналасқан жері: Қазақстан Республикасы, 140017, Павлодар облысы, Павлодар қаласы, Павлодар ауылы, Советская,4 көшесі.</w:t>
      </w:r>
    </w:p>
    <w:p>
      <w:pPr>
        <w:spacing w:after="0"/>
        <w:ind w:left="0"/>
        <w:jc w:val="both"/>
      </w:pPr>
      <w:r>
        <w:rPr>
          <w:rFonts w:ascii="Times New Roman"/>
          <w:b w:val="false"/>
          <w:i w:val="false"/>
          <w:color w:val="000000"/>
          <w:sz w:val="28"/>
        </w:rPr>
        <w:t xml:space="preserve">
      "Павлодар ауылы әкімінің аппараты" мемлекеттік мекемесінің жұмыс тәртібі: </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Әкім аппараты қызметiн каржыландыру Қазақстан Республикасының заңнамасына сәйкес жергiлiктi бюджеттен жүзеге асырылады.</w:t>
      </w:r>
    </w:p>
    <w:p>
      <w:pPr>
        <w:spacing w:after="0"/>
        <w:ind w:left="0"/>
        <w:jc w:val="both"/>
      </w:pPr>
      <w:r>
        <w:rPr>
          <w:rFonts w:ascii="Times New Roman"/>
          <w:b w:val="false"/>
          <w:i w:val="false"/>
          <w:color w:val="000000"/>
          <w:sz w:val="28"/>
        </w:rPr>
        <w:t xml:space="preserve">
      12. Әкім аппаратына әкім аппаратының өкілеттіктері болып табылатын міндеттерді орындау тұрғысында кәсiпкерлiк субъектiлерімен шарттық қатынастарға түсуге тыйым салынады. </w:t>
      </w:r>
    </w:p>
    <w:p>
      <w:pPr>
        <w:spacing w:after="0"/>
        <w:ind w:left="0"/>
        <w:jc w:val="both"/>
      </w:pPr>
      <w:r>
        <w:rPr>
          <w:rFonts w:ascii="Times New Roman"/>
          <w:b w:val="false"/>
          <w:i w:val="false"/>
          <w:color w:val="000000"/>
          <w:sz w:val="28"/>
        </w:rPr>
        <w:t xml:space="preserve">
      Егер әкім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p>
      <w:pPr>
        <w:spacing w:after="0"/>
        <w:ind w:left="0"/>
        <w:jc w:val="both"/>
      </w:pPr>
      <w:r>
        <w:rPr>
          <w:rFonts w:ascii="Times New Roman"/>
          <w:b w:val="false"/>
          <w:i w:val="false"/>
          <w:color w:val="000000"/>
          <w:sz w:val="28"/>
        </w:rPr>
        <w:t>
      2. Ауыл әкімі аппаратының мақсаттары мен өкілеттіктері</w:t>
      </w:r>
    </w:p>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әкім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аумақта мемлекеттік саясатты іске асыру жөніндегі әкім қызметін қамтамасыз ету;</w:t>
      </w:r>
    </w:p>
    <w:p>
      <w:pPr>
        <w:spacing w:after="0"/>
        <w:ind w:left="0"/>
        <w:jc w:val="both"/>
      </w:pPr>
      <w:r>
        <w:rPr>
          <w:rFonts w:ascii="Times New Roman"/>
          <w:b w:val="false"/>
          <w:i w:val="false"/>
          <w:color w:val="000000"/>
          <w:sz w:val="28"/>
        </w:rPr>
        <w:t>
      басқа да мемлекеттік органдармен, ұйымдармен және азаматтармен әкімнің өзара іс-әрекеті.</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құқығы:</w:t>
      </w:r>
    </w:p>
    <w:p>
      <w:pPr>
        <w:spacing w:after="0"/>
        <w:ind w:left="0"/>
        <w:jc w:val="both"/>
      </w:pPr>
      <w:r>
        <w:rPr>
          <w:rFonts w:ascii="Times New Roman"/>
          <w:b w:val="false"/>
          <w:i w:val="false"/>
          <w:color w:val="000000"/>
          <w:sz w:val="28"/>
        </w:rPr>
        <w:t>
      1.1.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1.2.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1.3.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қызметкерлерді қабылдайды;</w:t>
      </w:r>
    </w:p>
    <w:p>
      <w:pPr>
        <w:spacing w:after="0"/>
        <w:ind w:left="0"/>
        <w:jc w:val="both"/>
      </w:pPr>
      <w:r>
        <w:rPr>
          <w:rFonts w:ascii="Times New Roman"/>
          <w:b w:val="false"/>
          <w:i w:val="false"/>
          <w:color w:val="000000"/>
          <w:sz w:val="28"/>
        </w:rPr>
        <w:t>
      1.4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1.5. тұрғын үй қорын түгендеуді жүргізеді;</w:t>
      </w:r>
    </w:p>
    <w:p>
      <w:pPr>
        <w:spacing w:after="0"/>
        <w:ind w:left="0"/>
        <w:jc w:val="both"/>
      </w:pPr>
      <w:r>
        <w:rPr>
          <w:rFonts w:ascii="Times New Roman"/>
          <w:b w:val="false"/>
          <w:i w:val="false"/>
          <w:color w:val="000000"/>
          <w:sz w:val="28"/>
        </w:rPr>
        <w:t>
      1.6. Павлодар қаласы әкімімен және жергілікті қоғамдастық жиналысымен келісу бойынша ауылдың авариялық тұрғын үйлерін бұзуды ұйымдастырады;</w:t>
      </w:r>
    </w:p>
    <w:p>
      <w:pPr>
        <w:spacing w:after="0"/>
        <w:ind w:left="0"/>
        <w:jc w:val="both"/>
      </w:pPr>
      <w:r>
        <w:rPr>
          <w:rFonts w:ascii="Times New Roman"/>
          <w:b w:val="false"/>
          <w:i w:val="false"/>
          <w:color w:val="000000"/>
          <w:sz w:val="28"/>
        </w:rPr>
        <w:t>
      1.7.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1.8. Қазақстан Республикасының Конституциясында, Қазақстан Республикасының заңдарында және өзге де нормативтік құқықтық актілерінде белгіленген, Қазақстан Республикасының Президенті, Қазақстан Республикасының Үкіметі, оған қатысты жоғары тұрған орталық мемлекеттік орган қабылдайтын өзге де өкілеттіктерді жүзеге асырады.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2.2.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аудандық маңызы бар қала, ауыл, кент,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2.3. Қазақстан Республикасының Конституциясында, Қазақстан Республикасының заңдарында және өзге де нормативтік құқықтық актілерінде белгіленген, Қазақстан Республикасының Президенті, Қазақстан Республикасының Үкіметі, оған қатысты жоғары тұрған орталық мемлекеттік орган қабылдайтын өзге де өкілеттіктерді жүзеге асырады.</w:t>
      </w:r>
    </w:p>
    <w:p>
      <w:pPr>
        <w:spacing w:after="0"/>
        <w:ind w:left="0"/>
        <w:jc w:val="both"/>
      </w:pPr>
      <w:r>
        <w:rPr>
          <w:rFonts w:ascii="Times New Roman"/>
          <w:b w:val="false"/>
          <w:i w:val="false"/>
          <w:color w:val="000000"/>
          <w:sz w:val="28"/>
        </w:rPr>
        <w:t>
      15. Функциялары:</w:t>
      </w:r>
    </w:p>
    <w:p>
      <w:pPr>
        <w:spacing w:after="0"/>
        <w:ind w:left="0"/>
        <w:jc w:val="both"/>
      </w:pPr>
      <w:r>
        <w:rPr>
          <w:rFonts w:ascii="Times New Roman"/>
          <w:b w:val="false"/>
          <w:i w:val="false"/>
          <w:color w:val="000000"/>
          <w:sz w:val="28"/>
        </w:rPr>
        <w:t>
      1) Әкім аппараты өз құзыреті шеңберінде: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округінің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ауылдың бюджетін жоспарлауды және атқаруды қамтамасыз етеді;</w:t>
      </w:r>
    </w:p>
    <w:p>
      <w:pPr>
        <w:spacing w:after="0"/>
        <w:ind w:left="0"/>
        <w:jc w:val="both"/>
      </w:pPr>
      <w:r>
        <w:rPr>
          <w:rFonts w:ascii="Times New Roman"/>
          <w:b w:val="false"/>
          <w:i w:val="false"/>
          <w:color w:val="000000"/>
          <w:sz w:val="28"/>
        </w:rPr>
        <w:t>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жергілікті қоғамдастықтың жиналысына және Павлодар қаласының мәслихатына ауыл бюджетінің атқарылуы туралы есепті ұсынады;</w:t>
      </w:r>
    </w:p>
    <w:p>
      <w:pPr>
        <w:spacing w:after="0"/>
        <w:ind w:left="0"/>
        <w:jc w:val="both"/>
      </w:pPr>
      <w:r>
        <w:rPr>
          <w:rFonts w:ascii="Times New Roman"/>
          <w:b w:val="false"/>
          <w:i w:val="false"/>
          <w:color w:val="000000"/>
          <w:sz w:val="28"/>
        </w:rPr>
        <w:t>
      ауылдың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ауылдың меншік құқығын (жергілікті өзін-өзі басқарудың коммуналдық меншігі)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келісім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жеке және заңды тұлғалардың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бюджетке тиесілі салым және басқа да міндетті төлемдерді жинақтауға жәрдемдеседі;</w:t>
      </w:r>
    </w:p>
    <w:p>
      <w:pPr>
        <w:spacing w:after="0"/>
        <w:ind w:left="0"/>
        <w:jc w:val="both"/>
      </w:pPr>
      <w:r>
        <w:rPr>
          <w:rFonts w:ascii="Times New Roman"/>
          <w:b w:val="false"/>
          <w:i w:val="false"/>
          <w:color w:val="000000"/>
          <w:sz w:val="28"/>
        </w:rPr>
        <w:t>
      азаматтардың және заңды тұлғалардың Қазақстан Республикасының Конституциясын, заңдарын, Қазақстан Республикасы Президентінің және Үкіметінің актілерін, орталық және жергілікті мемлекеттік органдардың нормативті құқықтық актілерін орындауға жәрдемдеседі;</w:t>
      </w:r>
    </w:p>
    <w:p>
      <w:pPr>
        <w:spacing w:after="0"/>
        <w:ind w:left="0"/>
        <w:jc w:val="both"/>
      </w:pPr>
      <w:r>
        <w:rPr>
          <w:rFonts w:ascii="Times New Roman"/>
          <w:b w:val="false"/>
          <w:i w:val="false"/>
          <w:color w:val="000000"/>
          <w:sz w:val="28"/>
        </w:rPr>
        <w:t>
      өз құзыреті шегінде жер қатынастарын реттеуді жүзеге асырады;</w:t>
      </w:r>
    </w:p>
    <w:p>
      <w:pPr>
        <w:spacing w:after="0"/>
        <w:ind w:left="0"/>
        <w:jc w:val="both"/>
      </w:pPr>
      <w:r>
        <w:rPr>
          <w:rFonts w:ascii="Times New Roman"/>
          <w:b w:val="false"/>
          <w:i w:val="false"/>
          <w:color w:val="000000"/>
          <w:sz w:val="28"/>
        </w:rPr>
        <w:t>
      ауылдың мемлекеттік тұрғын үй қорының, сондай-ақ ауылда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шаруа қожалығын ұйымдастыруға, кәсіпкерлік қызметті дамытуға жәрдемдеседі;</w:t>
      </w:r>
    </w:p>
    <w:p>
      <w:pPr>
        <w:spacing w:after="0"/>
        <w:ind w:left="0"/>
        <w:jc w:val="both"/>
      </w:pPr>
      <w:r>
        <w:rPr>
          <w:rFonts w:ascii="Times New Roman"/>
          <w:b w:val="false"/>
          <w:i w:val="false"/>
          <w:color w:val="000000"/>
          <w:sz w:val="28"/>
        </w:rPr>
        <w:t>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Қазақстан Республикасы заңнамасында белгіленген тәртіппен нотариалдық әрекеттерді жасауды ұйымдастырады;</w:t>
      </w:r>
    </w:p>
    <w:p>
      <w:pPr>
        <w:spacing w:after="0"/>
        <w:ind w:left="0"/>
        <w:jc w:val="both"/>
      </w:pPr>
      <w:r>
        <w:rPr>
          <w:rFonts w:ascii="Times New Roman"/>
          <w:b w:val="false"/>
          <w:i w:val="false"/>
          <w:color w:val="000000"/>
          <w:sz w:val="28"/>
        </w:rPr>
        <w:t>
      тарихи және мәдени мұраны сақтау жұмыстарын ұйымдастырады;</w:t>
      </w:r>
    </w:p>
    <w:p>
      <w:pPr>
        <w:spacing w:after="0"/>
        <w:ind w:left="0"/>
        <w:jc w:val="both"/>
      </w:pPr>
      <w:r>
        <w:rPr>
          <w:rFonts w:ascii="Times New Roman"/>
          <w:b w:val="false"/>
          <w:i w:val="false"/>
          <w:color w:val="000000"/>
          <w:sz w:val="28"/>
        </w:rPr>
        <w:t xml:space="preserve">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w:t>
      </w:r>
    </w:p>
    <w:p>
      <w:pPr>
        <w:spacing w:after="0"/>
        <w:ind w:left="0"/>
        <w:jc w:val="both"/>
      </w:pPr>
      <w:r>
        <w:rPr>
          <w:rFonts w:ascii="Times New Roman"/>
          <w:b w:val="false"/>
          <w:i w:val="false"/>
          <w:color w:val="000000"/>
          <w:sz w:val="28"/>
        </w:rPr>
        <w:t>
      мүгедектерге көмек көрсетуді ұйымдастырады;</w:t>
      </w:r>
    </w:p>
    <w:p>
      <w:pPr>
        <w:spacing w:after="0"/>
        <w:ind w:left="0"/>
        <w:jc w:val="both"/>
      </w:pPr>
      <w:r>
        <w:rPr>
          <w:rFonts w:ascii="Times New Roman"/>
          <w:b w:val="false"/>
          <w:i w:val="false"/>
          <w:color w:val="000000"/>
          <w:sz w:val="28"/>
        </w:rPr>
        <w:t>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спорт мекемелерін материалдық-техникалық қамтамасыз етуді қолдайды және жәрдем көрсетеді;</w:t>
      </w:r>
    </w:p>
    <w:p>
      <w:pPr>
        <w:spacing w:after="0"/>
        <w:ind w:left="0"/>
        <w:jc w:val="both"/>
      </w:pPr>
      <w:r>
        <w:rPr>
          <w:rFonts w:ascii="Times New Roman"/>
          <w:b w:val="false"/>
          <w:i w:val="false"/>
          <w:color w:val="000000"/>
          <w:sz w:val="28"/>
        </w:rPr>
        <w:t>
      тұрғылықты жерлері бойынша жеке тұлғалардың және тиісті әкімшілік-аумақтық бірлік аумағындағы көпшілік демалатын орындарында дене шынықтыру мен спортты дамыту үшін жағдай жасайды;</w:t>
      </w:r>
    </w:p>
    <w:p>
      <w:pPr>
        <w:spacing w:after="0"/>
        <w:ind w:left="0"/>
        <w:jc w:val="both"/>
      </w:pPr>
      <w:r>
        <w:rPr>
          <w:rFonts w:ascii="Times New Roman"/>
          <w:b w:val="false"/>
          <w:i w:val="false"/>
          <w:color w:val="000000"/>
          <w:sz w:val="28"/>
        </w:rPr>
        <w:t>
      мүгедектердің қоғамдық бірлестіктерімен бірлесіп, мәдени-бұқаралық және ағарту іс-шараларын ұйымдастырады;</w:t>
      </w:r>
    </w:p>
    <w:p>
      <w:pPr>
        <w:spacing w:after="0"/>
        <w:ind w:left="0"/>
        <w:jc w:val="both"/>
      </w:pPr>
      <w:r>
        <w:rPr>
          <w:rFonts w:ascii="Times New Roman"/>
          <w:b w:val="false"/>
          <w:i w:val="false"/>
          <w:color w:val="000000"/>
          <w:sz w:val="28"/>
        </w:rPr>
        <w:t>
      халықтың әлеуметтік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қылмыстық-атқару инспекцияларының пробация қызметінің есебінде тұрған адамдардың жұмысқа орналасуына қамтамасыз етеді және өзге де әлеуметтік-құқықтық көмекті көрсетеді;</w:t>
      </w:r>
    </w:p>
    <w:p>
      <w:pPr>
        <w:spacing w:after="0"/>
        <w:ind w:left="0"/>
        <w:jc w:val="both"/>
      </w:pPr>
      <w:r>
        <w:rPr>
          <w:rFonts w:ascii="Times New Roman"/>
          <w:b w:val="false"/>
          <w:i w:val="false"/>
          <w:color w:val="000000"/>
          <w:sz w:val="28"/>
        </w:rPr>
        <w:t>
      жұмыспен қамту органдары жоқ жерлерде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"Алтын алқа" алқасымен наградталған аналарға тұрғын үй бөлуге жәрдемдеседі;</w:t>
      </w:r>
    </w:p>
    <w:p>
      <w:pPr>
        <w:spacing w:after="0"/>
        <w:ind w:left="0"/>
        <w:jc w:val="both"/>
      </w:pPr>
      <w:r>
        <w:rPr>
          <w:rFonts w:ascii="Times New Roman"/>
          <w:b w:val="false"/>
          <w:i w:val="false"/>
          <w:color w:val="000000"/>
          <w:sz w:val="28"/>
        </w:rPr>
        <w:t>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жергiлiктi әлеуметтiк инфрақұрылымның дамуына жәрдемдеседi;</w:t>
      </w:r>
    </w:p>
    <w:p>
      <w:pPr>
        <w:spacing w:after="0"/>
        <w:ind w:left="0"/>
        <w:jc w:val="both"/>
      </w:pPr>
      <w:r>
        <w:rPr>
          <w:rFonts w:ascii="Times New Roman"/>
          <w:b w:val="false"/>
          <w:i w:val="false"/>
          <w:color w:val="000000"/>
          <w:sz w:val="28"/>
        </w:rPr>
        <w:t>
      қоғамдық көлiк қозғалысын ұйымдастырады;</w:t>
      </w:r>
    </w:p>
    <w:p>
      <w:pPr>
        <w:spacing w:after="0"/>
        <w:ind w:left="0"/>
        <w:jc w:val="both"/>
      </w:pPr>
      <w:r>
        <w:rPr>
          <w:rFonts w:ascii="Times New Roman"/>
          <w:b w:val="false"/>
          <w:i w:val="false"/>
          <w:color w:val="000000"/>
          <w:sz w:val="28"/>
        </w:rPr>
        <w:t>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мектеп жасына дейінгі және мектеп жасындағы балаларды есепке алуды ұйымдастырады;</w:t>
      </w:r>
    </w:p>
    <w:p>
      <w:pPr>
        <w:spacing w:after="0"/>
        <w:ind w:left="0"/>
        <w:jc w:val="both"/>
      </w:pPr>
      <w:r>
        <w:rPr>
          <w:rFonts w:ascii="Times New Roman"/>
          <w:b w:val="false"/>
          <w:i w:val="false"/>
          <w:color w:val="000000"/>
          <w:sz w:val="28"/>
        </w:rPr>
        <w:t>
      тірек мектептердің (ресурс орталықтарының) жұмыс істеуін қамтамасыз етеді;</w:t>
      </w:r>
    </w:p>
    <w:p>
      <w:pPr>
        <w:spacing w:after="0"/>
        <w:ind w:left="0"/>
        <w:jc w:val="both"/>
      </w:pPr>
      <w:r>
        <w:rPr>
          <w:rFonts w:ascii="Times New Roman"/>
          <w:b w:val="false"/>
          <w:i w:val="false"/>
          <w:color w:val="000000"/>
          <w:sz w:val="28"/>
        </w:rPr>
        <w:t>
      білім алушыларды таяудағы мектепке тегін алып баруды және кері алып келуді ұйымдастыруға жәрдемдеседі;</w:t>
      </w:r>
    </w:p>
    <w:p>
      <w:pPr>
        <w:spacing w:after="0"/>
        <w:ind w:left="0"/>
        <w:jc w:val="both"/>
      </w:pPr>
      <w:r>
        <w:rPr>
          <w:rFonts w:ascii="Times New Roman"/>
          <w:b w:val="false"/>
          <w:i w:val="false"/>
          <w:color w:val="000000"/>
          <w:sz w:val="28"/>
        </w:rPr>
        <w:t>
      жергiлiктi өзiн-өзi басқару органдарымен өзара iс-қимыл жасайды;</w:t>
      </w:r>
    </w:p>
    <w:p>
      <w:pPr>
        <w:spacing w:after="0"/>
        <w:ind w:left="0"/>
        <w:jc w:val="both"/>
      </w:pPr>
      <w:r>
        <w:rPr>
          <w:rFonts w:ascii="Times New Roman"/>
          <w:b w:val="false"/>
          <w:i w:val="false"/>
          <w:color w:val="000000"/>
          <w:sz w:val="28"/>
        </w:rPr>
        <w:t>
      статистикалық және шаруашылықтар бойынша есепке алуды жүзеге асырады;</w:t>
      </w:r>
    </w:p>
    <w:p>
      <w:pPr>
        <w:spacing w:after="0"/>
        <w:ind w:left="0"/>
        <w:jc w:val="both"/>
      </w:pPr>
      <w:r>
        <w:rPr>
          <w:rFonts w:ascii="Times New Roman"/>
          <w:b w:val="false"/>
          <w:i w:val="false"/>
          <w:color w:val="000000"/>
          <w:sz w:val="28"/>
        </w:rPr>
        <w:t>
      жергілікті бюджетті бекіту кезінде қала мәслихаты сессиясының жұмысына қатысады;</w:t>
      </w:r>
    </w:p>
    <w:p>
      <w:pPr>
        <w:spacing w:after="0"/>
        <w:ind w:left="0"/>
        <w:jc w:val="both"/>
      </w:pPr>
      <w:r>
        <w:rPr>
          <w:rFonts w:ascii="Times New Roman"/>
          <w:b w:val="false"/>
          <w:i w:val="false"/>
          <w:color w:val="000000"/>
          <w:sz w:val="28"/>
        </w:rPr>
        <w:t>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кәсіпқой емес медиаторлардың тізілімін жүргізеді;</w:t>
      </w:r>
    </w:p>
    <w:p>
      <w:pPr>
        <w:spacing w:after="0"/>
        <w:ind w:left="0"/>
        <w:jc w:val="both"/>
      </w:pPr>
      <w:r>
        <w:rPr>
          <w:rFonts w:ascii="Times New Roman"/>
          <w:b w:val="false"/>
          <w:i w:val="false"/>
          <w:color w:val="000000"/>
          <w:sz w:val="28"/>
        </w:rPr>
        <w:t>
      елді мекен жерлерінде жануарлардың жайылымы үшін орындарды анықтайды;</w:t>
      </w:r>
    </w:p>
    <w:p>
      <w:pPr>
        <w:spacing w:after="0"/>
        <w:ind w:left="0"/>
        <w:jc w:val="both"/>
      </w:pPr>
      <w:r>
        <w:rPr>
          <w:rFonts w:ascii="Times New Roman"/>
          <w:b w:val="false"/>
          <w:i w:val="false"/>
          <w:color w:val="000000"/>
          <w:sz w:val="28"/>
        </w:rPr>
        <w:t>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p>
    <w:p>
      <w:pPr>
        <w:spacing w:after="0"/>
        <w:ind w:left="0"/>
        <w:jc w:val="both"/>
      </w:pPr>
      <w:r>
        <w:rPr>
          <w:rFonts w:ascii="Times New Roman"/>
          <w:b w:val="false"/>
          <w:i w:val="false"/>
          <w:color w:val="000000"/>
          <w:sz w:val="28"/>
        </w:rPr>
        <w:t>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Қазақстан Республикасының Үкіметі белгілеген тәртіппен ауыл шаруашылығы жануарларын бiрдейлендiруді жүргізуге қатысады;</w:t>
      </w:r>
    </w:p>
    <w:p>
      <w:pPr>
        <w:spacing w:after="0"/>
        <w:ind w:left="0"/>
        <w:jc w:val="both"/>
      </w:pPr>
      <w:r>
        <w:rPr>
          <w:rFonts w:ascii="Times New Roman"/>
          <w:b w:val="false"/>
          <w:i w:val="false"/>
          <w:color w:val="000000"/>
          <w:sz w:val="28"/>
        </w:rPr>
        <w:t>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p>
    <w:p>
      <w:pPr>
        <w:spacing w:after="0"/>
        <w:ind w:left="0"/>
        <w:jc w:val="both"/>
      </w:pPr>
      <w:r>
        <w:rPr>
          <w:rFonts w:ascii="Times New Roman"/>
          <w:b w:val="false"/>
          <w:i w:val="false"/>
          <w:color w:val="000000"/>
          <w:sz w:val="28"/>
        </w:rPr>
        <w:t>
      агроөнеркәсiптiк кешен мен ауылдық аумақтар саласында жедел ақпарат жинауды жүзеге асырады және оны ауданның (әкiмдiкке) жергiлiктi атқарушы органына (облыстық маңыздағы қалалар) береді;</w:t>
      </w:r>
    </w:p>
    <w:p>
      <w:pPr>
        <w:spacing w:after="0"/>
        <w:ind w:left="0"/>
        <w:jc w:val="both"/>
      </w:pPr>
      <w:r>
        <w:rPr>
          <w:rFonts w:ascii="Times New Roman"/>
          <w:b w:val="false"/>
          <w:i w:val="false"/>
          <w:color w:val="000000"/>
          <w:sz w:val="28"/>
        </w:rPr>
        <w:t>
      ауыл шаруашылығы санағын жүргiзуге қатысады;</w:t>
      </w:r>
    </w:p>
    <w:p>
      <w:pPr>
        <w:spacing w:after="0"/>
        <w:ind w:left="0"/>
        <w:jc w:val="both"/>
      </w:pPr>
      <w:r>
        <w:rPr>
          <w:rFonts w:ascii="Times New Roman"/>
          <w:b w:val="false"/>
          <w:i w:val="false"/>
          <w:color w:val="000000"/>
          <w:sz w:val="28"/>
        </w:rPr>
        <w:t>
      "Агроөнеркәсіп кешеніндегі үздік кәсіп иесі" конкурсын өткізеді;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жеке меншікке және жер пайдалануға Қазақстан Республикасының қолданыстағы заңнамасында көзделген жағдайларды қоспағанда жер телімдерін береді;</w:t>
      </w:r>
    </w:p>
    <w:p>
      <w:pPr>
        <w:spacing w:after="0"/>
        <w:ind w:left="0"/>
        <w:jc w:val="both"/>
      </w:pPr>
      <w:r>
        <w:rPr>
          <w:rFonts w:ascii="Times New Roman"/>
          <w:b w:val="false"/>
          <w:i w:val="false"/>
          <w:color w:val="000000"/>
          <w:sz w:val="28"/>
        </w:rPr>
        <w:t>
      көпшілік сервитуттарды орнатады;</w:t>
      </w:r>
    </w:p>
    <w:p>
      <w:pPr>
        <w:spacing w:after="0"/>
        <w:ind w:left="0"/>
        <w:jc w:val="both"/>
      </w:pPr>
      <w:r>
        <w:rPr>
          <w:rFonts w:ascii="Times New Roman"/>
          <w:b w:val="false"/>
          <w:i w:val="false"/>
          <w:color w:val="000000"/>
          <w:sz w:val="28"/>
        </w:rPr>
        <w:t>
      жер телімдерін алып қою, соның ішінде мемлекет мұқтажы үшін алып қою мәселелерi жөнiнде аудандық (қалалық) әкiмдiкке ұсыныстар енгізеді;</w:t>
      </w:r>
    </w:p>
    <w:p>
      <w:pPr>
        <w:spacing w:after="0"/>
        <w:ind w:left="0"/>
        <w:jc w:val="both"/>
      </w:pPr>
      <w:r>
        <w:rPr>
          <w:rFonts w:ascii="Times New Roman"/>
          <w:b w:val="false"/>
          <w:i w:val="false"/>
          <w:color w:val="000000"/>
          <w:sz w:val="28"/>
        </w:rPr>
        <w:t>
      жерді пайдалану мен қорғауға мемлекеттік бақылауды жүзеге асырады;</w:t>
      </w:r>
    </w:p>
    <w:p>
      <w:pPr>
        <w:spacing w:after="0"/>
        <w:ind w:left="0"/>
        <w:jc w:val="both"/>
      </w:pPr>
      <w:r>
        <w:rPr>
          <w:rFonts w:ascii="Times New Roman"/>
          <w:b w:val="false"/>
          <w:i w:val="false"/>
          <w:color w:val="000000"/>
          <w:sz w:val="28"/>
        </w:rPr>
        <w:t>
      Мемлекеттік корпорацияға жер теліміне құқық ауыртпалығын белгілеуге және тоқтатуға нұсқама жібереді;</w:t>
      </w:r>
    </w:p>
    <w:p>
      <w:pPr>
        <w:spacing w:after="0"/>
        <w:ind w:left="0"/>
        <w:jc w:val="both"/>
      </w:pPr>
      <w:r>
        <w:rPr>
          <w:rFonts w:ascii="Times New Roman"/>
          <w:b w:val="false"/>
          <w:i w:val="false"/>
          <w:color w:val="000000"/>
          <w:sz w:val="28"/>
        </w:rPr>
        <w:t>
      жерді пайдалану мен қорғауға мемлекеттік бақылауды жүзеге асырады;</w:t>
      </w:r>
    </w:p>
    <w:p>
      <w:pPr>
        <w:spacing w:after="0"/>
        <w:ind w:left="0"/>
        <w:jc w:val="both"/>
      </w:pPr>
      <w:r>
        <w:rPr>
          <w:rFonts w:ascii="Times New Roman"/>
          <w:b w:val="false"/>
          <w:i w:val="false"/>
          <w:color w:val="000000"/>
          <w:sz w:val="28"/>
        </w:rPr>
        <w:t>
      жерді пайдалану мен қорғауды бақылау жөніндегі тиісті уәкілетті органға заңды күшіне енген сот шешімі негізінде жер учаскелері мәжбүрлеп алып қойылған тұлғалар туралы ақпаратты ұсынады;</w:t>
      </w:r>
    </w:p>
    <w:p>
      <w:pPr>
        <w:spacing w:after="0"/>
        <w:ind w:left="0"/>
        <w:jc w:val="both"/>
      </w:pPr>
      <w:r>
        <w:rPr>
          <w:rFonts w:ascii="Times New Roman"/>
          <w:b w:val="false"/>
          <w:i w:val="false"/>
          <w:color w:val="000000"/>
          <w:sz w:val="28"/>
        </w:rPr>
        <w:t>
      аудандық өкiлдi және атқарушы органдарға осы елдi мекендердi кенттер, ауылдар категорияларына жатқызу туралы, оларды тарату және қайта құру туралы ұсыныстар енгiзедi;</w:t>
      </w:r>
    </w:p>
    <w:p>
      <w:pPr>
        <w:spacing w:after="0"/>
        <w:ind w:left="0"/>
        <w:jc w:val="both"/>
      </w:pPr>
      <w:r>
        <w:rPr>
          <w:rFonts w:ascii="Times New Roman"/>
          <w:b w:val="false"/>
          <w:i w:val="false"/>
          <w:color w:val="000000"/>
          <w:sz w:val="28"/>
        </w:rPr>
        <w:t>
      тиiстi елдi мекен халқының пiкiрiн ескере отырып, аудандық өкiлдi және атқарушы органдарға кенттерге, ауылдық округтерге, ауылдарға ат қою және олардың атын өзгерту туралы ұсыныстар енгiзедi;</w:t>
      </w:r>
    </w:p>
    <w:p>
      <w:pPr>
        <w:spacing w:after="0"/>
        <w:ind w:left="0"/>
        <w:jc w:val="both"/>
      </w:pPr>
      <w:r>
        <w:rPr>
          <w:rFonts w:ascii="Times New Roman"/>
          <w:b w:val="false"/>
          <w:i w:val="false"/>
          <w:color w:val="000000"/>
          <w:sz w:val="28"/>
        </w:rPr>
        <w:t>
      тиiстi аумақ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аудандық өкiлдi және атқарушы органдарға кенттердiң, ауылдық округтердiң, ауылдардың шекараларын белгiлеу және өзгерту туралы ұсыныстар енгiзедi;</w:t>
      </w:r>
    </w:p>
    <w:p>
      <w:pPr>
        <w:spacing w:after="0"/>
        <w:ind w:left="0"/>
        <w:jc w:val="both"/>
      </w:pPr>
      <w:r>
        <w:rPr>
          <w:rFonts w:ascii="Times New Roman"/>
          <w:b w:val="false"/>
          <w:i w:val="false"/>
          <w:color w:val="000000"/>
          <w:sz w:val="28"/>
        </w:rPr>
        <w:t>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кондоминиум объектілерін басқару органдарымен, тұрғын және тұрғын емес ғимараттардың меншік иелерімен олардың абоненттік пошта жәшіктерін қамтамасыз етуі және оларды тиісінше пайдалану жөнінде жұмыс жүргізеді;</w:t>
      </w:r>
    </w:p>
    <w:p>
      <w:pPr>
        <w:spacing w:after="0"/>
        <w:ind w:left="0"/>
        <w:jc w:val="both"/>
      </w:pPr>
      <w:r>
        <w:rPr>
          <w:rFonts w:ascii="Times New Roman"/>
          <w:b w:val="false"/>
          <w:i w:val="false"/>
          <w:color w:val="000000"/>
          <w:sz w:val="28"/>
        </w:rPr>
        <w:t>
      Қазақстан Республикасының заңнамасымен белгіленген тәртіпте электронды үлгіде көрсетілетін мемлекеттік қызметтерді көрсету сапасына бағалау жүргізу үшін ақпарат саласында уәкілетті органға ақпарат беруді қамтамасыз етеді;</w:t>
      </w:r>
    </w:p>
    <w:p>
      <w:pPr>
        <w:spacing w:after="0"/>
        <w:ind w:left="0"/>
        <w:jc w:val="both"/>
      </w:pPr>
      <w:r>
        <w:rPr>
          <w:rFonts w:ascii="Times New Roman"/>
          <w:b w:val="false"/>
          <w:i w:val="false"/>
          <w:color w:val="000000"/>
          <w:sz w:val="28"/>
        </w:rPr>
        <w:t>
      Қазақстан Республикасының Конституциясында, Қазақстан Республикасының заңдарында және өзге де нормативтік құқықтық актілерінде белгіленген, Қазақстан Республикасының Президенті, Қазақстан Республикасының Үкіметі, оған қатысты жоғары тұрған орталық мемлекеттік орган қабылдайтын өзге де өкілеттіктерді жүзеге асырады.</w:t>
      </w:r>
    </w:p>
    <w:p>
      <w:pPr>
        <w:spacing w:after="0"/>
        <w:ind w:left="0"/>
        <w:jc w:val="both"/>
      </w:pPr>
      <w:r>
        <w:rPr>
          <w:rFonts w:ascii="Times New Roman"/>
          <w:b w:val="false"/>
          <w:i w:val="false"/>
          <w:color w:val="000000"/>
          <w:sz w:val="28"/>
        </w:rPr>
        <w:t>
      2) Әкім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Павлодар қаласы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Конституциясында, Қазақстан Республикасының заңдарында және өзге де нормативтік құқықтық актілерінде белгіленген, Қазақстан Республикасының Президенті, Қазақстан Республикасының Үкіметі, оған қатысты жоғары тұрған орталық мемлекеттік орган қабылдайтын өзге де өкілеттіктерді жүзеге асырады;</w:t>
      </w:r>
    </w:p>
    <w:p>
      <w:pPr>
        <w:spacing w:after="0"/>
        <w:ind w:left="0"/>
        <w:jc w:val="both"/>
      </w:pPr>
      <w:r>
        <w:rPr>
          <w:rFonts w:ascii="Times New Roman"/>
          <w:b w:val="false"/>
          <w:i w:val="false"/>
          <w:color w:val="000000"/>
          <w:sz w:val="28"/>
        </w:rPr>
        <w:t>
      мемлекеттік органдар мен өзге де ұйымдардың лауазымды адамдарынан қажетті ақпаратты, құжаттарды және басқа материалдарды сұратады және алады;</w:t>
      </w:r>
    </w:p>
    <w:p>
      <w:pPr>
        <w:spacing w:after="0"/>
        <w:ind w:left="0"/>
        <w:jc w:val="both"/>
      </w:pPr>
      <w:r>
        <w:rPr>
          <w:rFonts w:ascii="Times New Roman"/>
          <w:b w:val="false"/>
          <w:i w:val="false"/>
          <w:color w:val="000000"/>
          <w:sz w:val="28"/>
        </w:rPr>
        <w:t xml:space="preserve">
      әкімшілік құқық бұзушылықтар туралы істерді қарастырады және әкімшілік жаза салады; </w:t>
      </w:r>
    </w:p>
    <w:p>
      <w:pPr>
        <w:spacing w:after="0"/>
        <w:ind w:left="0"/>
        <w:jc w:val="both"/>
      </w:pPr>
      <w:r>
        <w:rPr>
          <w:rFonts w:ascii="Times New Roman"/>
          <w:b w:val="false"/>
          <w:i w:val="false"/>
          <w:color w:val="000000"/>
          <w:sz w:val="28"/>
        </w:rPr>
        <w:t>
      мүлiктiк және мүлiктiк емес құқықтарды алады және жүзеге асырады;</w:t>
      </w:r>
    </w:p>
    <w:p>
      <w:pPr>
        <w:spacing w:after="0"/>
        <w:ind w:left="0"/>
        <w:jc w:val="both"/>
      </w:pPr>
      <w:r>
        <w:rPr>
          <w:rFonts w:ascii="Times New Roman"/>
          <w:b w:val="false"/>
          <w:i w:val="false"/>
          <w:color w:val="000000"/>
          <w:sz w:val="28"/>
        </w:rPr>
        <w:t xml:space="preserve">
      мемлекеттік басқару органдарының, мұрағаттардың, ғылыми мекемелердің ақпараттық деректер базаларын пайдаланады; </w:t>
      </w:r>
    </w:p>
    <w:p>
      <w:pPr>
        <w:spacing w:after="0"/>
        <w:ind w:left="0"/>
        <w:jc w:val="both"/>
      </w:pPr>
      <w:r>
        <w:rPr>
          <w:rFonts w:ascii="Times New Roman"/>
          <w:b w:val="false"/>
          <w:i w:val="false"/>
          <w:color w:val="000000"/>
          <w:sz w:val="28"/>
        </w:rPr>
        <w:t>
      шарттар, келісімдер жасасады;</w:t>
      </w:r>
    </w:p>
    <w:p>
      <w:pPr>
        <w:spacing w:after="0"/>
        <w:ind w:left="0"/>
        <w:jc w:val="both"/>
      </w:pPr>
      <w:r>
        <w:rPr>
          <w:rFonts w:ascii="Times New Roman"/>
          <w:b w:val="false"/>
          <w:i w:val="false"/>
          <w:color w:val="000000"/>
          <w:sz w:val="28"/>
        </w:rPr>
        <w:t xml:space="preserve">
      Қазақстан Республикасының Конституциясында, Қазақстан Республикасының заңдарында және өзге де нормативтік құқықтық актілерінде белгіленген, Қазақстан Республикасының Президенті, Қазақстан Республикасының Үкіметі, оған қатысты жоғары тұрған орталық мемлекеттік орган қабылдайтын өзге де өкілеттіктерді жүзеге асырады ие болады. </w:t>
      </w:r>
    </w:p>
    <w:p>
      <w:pPr>
        <w:spacing w:after="0"/>
        <w:ind w:left="0"/>
        <w:jc w:val="left"/>
      </w:pPr>
      <w:r>
        <w:rPr>
          <w:rFonts w:ascii="Times New Roman"/>
          <w:b/>
          <w:i w:val="false"/>
          <w:color w:val="000000"/>
        </w:rPr>
        <w:t xml:space="preserve"> 3.Ауыл әкімінің мәртебесі, өкілеттігі</w:t>
      </w:r>
    </w:p>
    <w:p>
      <w:pPr>
        <w:spacing w:after="0"/>
        <w:ind w:left="0"/>
        <w:jc w:val="both"/>
      </w:pPr>
      <w:r>
        <w:rPr>
          <w:rFonts w:ascii="Times New Roman"/>
          <w:b w:val="false"/>
          <w:i w:val="false"/>
          <w:color w:val="000000"/>
          <w:sz w:val="28"/>
        </w:rPr>
        <w:t>
      16. Әкім аппаратының басшылығын әкім аппаратына жүктелген міндеттердің орындалуына және олармен өзінің өкілеттерінің жүзеге асырылуына дербес жауапкершіліккте болатын ауыл әкімі басқарады.</w:t>
      </w:r>
    </w:p>
    <w:p>
      <w:pPr>
        <w:spacing w:after="0"/>
        <w:ind w:left="0"/>
        <w:jc w:val="both"/>
      </w:pPr>
      <w:r>
        <w:rPr>
          <w:rFonts w:ascii="Times New Roman"/>
          <w:b w:val="false"/>
          <w:i w:val="false"/>
          <w:color w:val="000000"/>
          <w:sz w:val="28"/>
        </w:rPr>
        <w:t>
      17. Ауыл әкімінің өкілеттігі:</w:t>
      </w:r>
    </w:p>
    <w:p>
      <w:pPr>
        <w:spacing w:after="0"/>
        <w:ind w:left="0"/>
        <w:jc w:val="both"/>
      </w:pPr>
      <w:r>
        <w:rPr>
          <w:rFonts w:ascii="Times New Roman"/>
          <w:b w:val="false"/>
          <w:i w:val="false"/>
          <w:color w:val="000000"/>
          <w:sz w:val="28"/>
        </w:rPr>
        <w:t>
      1) лауазымды тұлға болып табылады және мемлекеттік органдармен, ұйымдармен және азаматтармен өзара қарым-қатынастарда "Павлодар қаласы әкімінің аппараты" мемлекеттік мекемесінің атынан сенімхатсыз өкілдік етеді;</w:t>
      </w:r>
    </w:p>
    <w:p>
      <w:pPr>
        <w:spacing w:after="0"/>
        <w:ind w:left="0"/>
        <w:jc w:val="both"/>
      </w:pPr>
      <w:r>
        <w:rPr>
          <w:rFonts w:ascii="Times New Roman"/>
          <w:b w:val="false"/>
          <w:i w:val="false"/>
          <w:color w:val="000000"/>
          <w:sz w:val="28"/>
        </w:rPr>
        <w:t>
      2) азаматтардың өтініштерін, арыздарын, шағымдарын қарайды, азаматтардың құқықтары мен бостандықтарын қорғау бойынша шаралар қолданады;</w:t>
      </w:r>
    </w:p>
    <w:p>
      <w:pPr>
        <w:spacing w:after="0"/>
        <w:ind w:left="0"/>
        <w:jc w:val="both"/>
      </w:pPr>
      <w:r>
        <w:rPr>
          <w:rFonts w:ascii="Times New Roman"/>
          <w:b w:val="false"/>
          <w:i w:val="false"/>
          <w:color w:val="000000"/>
          <w:sz w:val="28"/>
        </w:rPr>
        <w:t>
      3)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4)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5) жергілікті мемлекеттік басқару және өзін-өзі басқару туралы Қазақстан Республикасының заңнамасында көзделген бюджет қаражатын үнемдеу және (немесе) түсімдер есебінен еңбек шарты бойынша қызметкерлерді қабылдайды;</w:t>
      </w:r>
    </w:p>
    <w:p>
      <w:pPr>
        <w:spacing w:after="0"/>
        <w:ind w:left="0"/>
        <w:jc w:val="both"/>
      </w:pPr>
      <w:r>
        <w:rPr>
          <w:rFonts w:ascii="Times New Roman"/>
          <w:b w:val="false"/>
          <w:i w:val="false"/>
          <w:color w:val="000000"/>
          <w:sz w:val="28"/>
        </w:rPr>
        <w:t>
      6) Қазақстан Республикасының бюджет заңнамасына сәйкес мемлекеттік мекемелердің тауарларды (тауарлар, қызметтер) сатуынан олардың иелігінде қалған ақшаның түсімдері мен шығыстардың жиынтық жоспарын жасайды және бекітеді;</w:t>
      </w:r>
    </w:p>
    <w:p>
      <w:pPr>
        <w:spacing w:after="0"/>
        <w:ind w:left="0"/>
        <w:jc w:val="both"/>
      </w:pPr>
      <w:r>
        <w:rPr>
          <w:rFonts w:ascii="Times New Roman"/>
          <w:b w:val="false"/>
          <w:i w:val="false"/>
          <w:color w:val="000000"/>
          <w:sz w:val="28"/>
        </w:rPr>
        <w:t xml:space="preserve">
      7) әкім аппараты қызметкерлерінің мемлекеттік қызметшілер этикасының нормаларын сақтауын қамтамасыз етеді. </w:t>
      </w:r>
    </w:p>
    <w:p>
      <w:pPr>
        <w:spacing w:after="0"/>
        <w:ind w:left="0"/>
        <w:jc w:val="both"/>
      </w:pPr>
      <w:r>
        <w:rPr>
          <w:rFonts w:ascii="Times New Roman"/>
          <w:b w:val="false"/>
          <w:i w:val="false"/>
          <w:color w:val="000000"/>
          <w:sz w:val="28"/>
        </w:rPr>
        <w:t>
      Ауыл әкімінің өкілеттігін Қазақстан Республикасының қолданыстағы заңнамасына сәйкес оның болмаған кезеңінде оны алмастыратын тұлға жүзеге асырады.</w:t>
      </w:r>
    </w:p>
    <w:p>
      <w:pPr>
        <w:spacing w:after="0"/>
        <w:ind w:left="0"/>
        <w:jc w:val="left"/>
      </w:pPr>
      <w:r>
        <w:rPr>
          <w:rFonts w:ascii="Times New Roman"/>
          <w:b/>
          <w:i w:val="false"/>
          <w:color w:val="000000"/>
        </w:rPr>
        <w:t xml:space="preserve"> 4.Ауыл әкімі аппаратының мүлкі</w:t>
      </w:r>
    </w:p>
    <w:p>
      <w:pPr>
        <w:spacing w:after="0"/>
        <w:ind w:left="0"/>
        <w:jc w:val="both"/>
      </w:pPr>
      <w:r>
        <w:rPr>
          <w:rFonts w:ascii="Times New Roman"/>
          <w:b w:val="false"/>
          <w:i w:val="false"/>
          <w:color w:val="000000"/>
          <w:sz w:val="28"/>
        </w:rPr>
        <w:t>
      18. Әкім аппаратының заңнамада көзделген жағдайларда жедел басқару құқығында оқшауландырылған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19. Әкім аппаратына бекітілген мүлік ауылдық округтің коммуналдық меншігіне жатады.</w:t>
      </w:r>
    </w:p>
    <w:p>
      <w:pPr>
        <w:spacing w:after="0"/>
        <w:ind w:left="0"/>
        <w:jc w:val="both"/>
      </w:pPr>
      <w:r>
        <w:rPr>
          <w:rFonts w:ascii="Times New Roman"/>
          <w:b w:val="false"/>
          <w:i w:val="false"/>
          <w:color w:val="000000"/>
          <w:sz w:val="28"/>
        </w:rPr>
        <w:t>
      20. Егер заңнамада өзгеше белгіленбесе, әкім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left"/>
      </w:pPr>
      <w:r>
        <w:rPr>
          <w:rFonts w:ascii="Times New Roman"/>
          <w:b/>
          <w:i w:val="false"/>
          <w:color w:val="000000"/>
        </w:rPr>
        <w:t xml:space="preserve"> 5.Мемлекеттік органды қайта ұйымдастыру және тарату</w:t>
      </w:r>
    </w:p>
    <w:p>
      <w:pPr>
        <w:spacing w:after="0"/>
        <w:ind w:left="0"/>
        <w:jc w:val="both"/>
      </w:pPr>
      <w:r>
        <w:rPr>
          <w:rFonts w:ascii="Times New Roman"/>
          <w:b w:val="false"/>
          <w:i w:val="false"/>
          <w:color w:val="000000"/>
          <w:sz w:val="28"/>
        </w:rPr>
        <w:t>
      21. Әкім аппаратын қайта ұйымдастыру және тарату Қазақстан Республикасының Азаматтық кодексімен айқындалған тәртіппен жүзеге асырылады.</w:t>
      </w:r>
    </w:p>
    <w:p>
      <w:pPr>
        <w:spacing w:after="0"/>
        <w:ind w:left="0"/>
        <w:jc w:val="both"/>
      </w:pPr>
      <w:r>
        <w:rPr>
          <w:rFonts w:ascii="Times New Roman"/>
          <w:b w:val="false"/>
          <w:i w:val="false"/>
          <w:color w:val="000000"/>
          <w:sz w:val="28"/>
        </w:rPr>
        <w:t xml:space="preserve">
      22. Ауыл әкімі аппаратының қарамағында мынадай ұйымдар бар: </w:t>
      </w:r>
    </w:p>
    <w:p>
      <w:pPr>
        <w:spacing w:after="0"/>
        <w:ind w:left="0"/>
        <w:jc w:val="both"/>
      </w:pPr>
      <w:r>
        <w:rPr>
          <w:rFonts w:ascii="Times New Roman"/>
          <w:b w:val="false"/>
          <w:i w:val="false"/>
          <w:color w:val="000000"/>
          <w:sz w:val="28"/>
        </w:rPr>
        <w:t>
      1) "Павлодар ауылының "Barys" дене-шынықтыру –сауықтыру кешені" мемлекеттік қазыналық коммуналдық кәсіпорны;</w:t>
      </w:r>
    </w:p>
    <w:p>
      <w:pPr>
        <w:spacing w:after="0"/>
        <w:ind w:left="0"/>
        <w:jc w:val="both"/>
      </w:pPr>
      <w:r>
        <w:rPr>
          <w:rFonts w:ascii="Times New Roman"/>
          <w:b w:val="false"/>
          <w:i w:val="false"/>
          <w:color w:val="000000"/>
          <w:sz w:val="28"/>
        </w:rPr>
        <w:t>
      2) "Павлодар ауылының Роза Бағланова атындағы мәдениет үйі"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