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93e8" w14:textId="38c9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Ақсу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2022 жылғы 22 желтоқсандағы № 212/31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8-тармағымен.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Ақсу қаласының бюджеті тиісінше 1, 2 және 3-қосымшаларға сәйкес, 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20757557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9611859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259446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10788142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25612838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-101519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103500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205019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142847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142847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4896609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-4896609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Ақсу қалалық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69/10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Ақсу қаласының бюджетінде қалалық бюджеттерден ауылдық округтердің бюджеттеріне берілетін субвенциялардың жалпы көлемі 436 329 мың теңге сомада көзделсін,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- 56 018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- 95 340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- 61 793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- 70003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- 63 295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- 89 880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Ақсу қаласының бюджетінде қалалық бюджеттен ауылдық округтердің бюджеттеріне берілетін субвенциялар көлемінің жалпы сомасы 488 688 мың теңге көзделсін,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- 59 445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- 107 193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- 70 790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- 82 405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- 72 264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- 96 591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2025 жылға арналған Ақсу қаласының бюджетінде қалалық бюджеттен ауылдық округтердің бюджеттеріне берілетін субвенциялар көлемінің жалпы сомасы 547 331 мың теңге көзделсін,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- 71 139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- 109 000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- 84 904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- 90 445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- 84 295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- 107 548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Ақсу қаласының бюджетінде ауылдық округтердің бюджеттеріне 1045720 мың теңге көлемінде ағымдағы нысаналы трансферттер көлемі ескерілсін,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001 "Аудандық маңызы бар қала, ауыл, кент, ауылдық округ әкімінің қызметін қамтамасыз ету жөніндегі қызметтер" - 33805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33805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5895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5382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4386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6816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4391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6935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006 "Жерлікті деңгейде мәдени-сауықтыру жұмыстарын қолдау" -1243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- 1243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1136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007 "Аудандық маңызы бар қаланың, ауылдың, кенттің, ауылдық округтің мемлекеттік тұрғын үй қорын сақтауды ұйымдастыру" - 11640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- 11640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11640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008 "Елді мекендердегі көшелерді жарықтандыру" - 32100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32100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7964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6144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4440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8540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1594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3418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009 "Елді мекендердің санитариясын қамтамасыз ету" - 2900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2900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2000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011 "Елді мекендерді абаттандыру және көгалдандыру" - 70388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- 70388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15878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15175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19183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9867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6663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013 "Аудандық маңызы бар қалаларда, ауылдарда, кенттерде, ауылдық округтерде автомобиль жолдарының жұмыс істеуін қамтамасыз ету" - 62075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62075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23089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26263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4575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5278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2870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014 "Елді мекендерді сумен жабдықтауды ұйымдастыру" - 70990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70990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14333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8015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3400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24428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17228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022 "Мемлекеттік органның күрделі шығыстары" - 1974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1974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740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 045 "Аудандық маңызы бар қалаларда, ауылдарда, кенттерде, ауылдық округтерде автомобиль жолдарын күрделі және орташа жөндеу" - 43584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43584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39701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057 "Ауыл-ел бесігі" жобасы шеңберінде ауылдық елді мекендерде әлеуметтік және инженерлік инфрақұрылым бойынша іс-шараларды іске асыру" - 715021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Облыстық бюджеттен берілетін трансферттер есебінен – 715021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365302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349719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Ақсу қалалық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69/10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2023 жылға облыстық бюджетке салықтан түсетін түсімдердің жалпы сомасын мынадай мөлшерде бөлу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және төлем көзінен салық салынбайтын шетел азаматтарының табыстарынан алынатын жеке табыс салығы бойынша – 41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- 41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облыстық бюджетке салықтан түсетін түсімдердің жалпы сомасын мынадай мөлшерде бөлу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және төлем көзінен салық салынбайтын шетел азаматтарының табыстарынан алынатын жеке табыс салығы бойынша – 48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- 48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облыстық бюджетке салықтан түсетін түсімдердің жалпы сомасын мынадай мөлшерде бөлу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және төлем көзінен салық салынбайтын шетел азаматтарының табыстарынан алынатын жеке табыс салығы бойынша – 48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салық бойынша - 48 пайыз.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Ақсу қалалық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31/5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Ақсу қаласы бойынша алым сомасы мынадай көлемде бекітілсін: 2023 жылы – 3 836 773 мың теңге, 2024 жылы – 4 087 107 мың теңге, 2025 жылы – 4 304 255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Ақсу қаласының жергілікті атқарушы органының 2023-2025 жылдарға арналған резервінің көлемі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147 000 мың теңге сомасында бекітілсін.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Азаматтық қызметшілер болып табылатын және Ақсу қаласының ауылдық елді мекендерінде жұмыс істейтін әлеуметтік қамсыздандыру, мәдениет, спорт, орман шаруашылығы және ерекше қорғалатын табиғи аумақтар саласындағы мамандарға, сондай-ақ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212/31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Ақсу қаласының бюджеті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Ақсу қалалық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69/10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ұйымдарынан,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тәрбиеленетін және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адамдардың әлеуметтік қызмет көрсетудің аумақтық орталықтары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санаторий-курорттық,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және аралық тұрғын үй қарыздарын беру үшін "Отбасы банкі" тұрғын үй құрылыс жинақ банкі" АҚ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қалалардың, аудандық маңызы бар қалалардың, ауылдық округтердің, кенттердің, ауылдардың шекараларын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ауылдық елді мекендердің әлеуметтік және инженерлік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(толық пайдаланылмаған) нысаналы даму трансферттерінің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мамандандырылған ұйымдарды қоспағанда,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212/31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Ақсу қаласының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Павлодар облысы Ақсу қалалық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31/5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тәрбиеленетін және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адамдардың әлеуметтік қызмет көрсетудің аумақтық орталықтары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санаторий-курорттық,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сертификатын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Азамматардың жекелеген санаттарын тұргын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АҚ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-2607785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212/31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2025 жылға арналған Ақсу қаласының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Павлодар облысы Ақсу қалалық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31/5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тәрбиеленетін және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адамдардың әлеуметтік қызмет көрсетудің аумақтық орталықтары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санаторий-курорттық,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сертификатын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Азамматардың жекелеген санаттарын тұргын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АҚ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212/31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2023-2025 жылдарға арналған Ақсу қаласының жергілікті атқарушы органы резервінің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Ақсу қалалық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69/10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